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31041" w14:textId="77777777" w:rsidR="002206D8" w:rsidRDefault="002206D8" w:rsidP="008D5F6E">
      <w:pPr>
        <w:ind w:firstLine="709"/>
        <w:jc w:val="both"/>
        <w:rPr>
          <w:rFonts w:eastAsia="SimSun"/>
        </w:rPr>
      </w:pPr>
    </w:p>
    <w:p w14:paraId="496F33D6" w14:textId="2A1EEC11" w:rsidR="008D5F6E" w:rsidRPr="005E741C" w:rsidRDefault="008D5F6E" w:rsidP="008D5F6E">
      <w:pPr>
        <w:ind w:firstLine="709"/>
        <w:jc w:val="both"/>
        <w:rPr>
          <w:rFonts w:eastAsia="SimSun"/>
          <w:lang w:val="en-US"/>
        </w:rPr>
      </w:pPr>
      <w:r w:rsidRPr="0079112D">
        <w:rPr>
          <w:rFonts w:eastAsia="SimSun"/>
        </w:rPr>
        <w:t xml:space="preserve">În conformitate cu prevederile art. 136 alin. (8) lit. b) din O.U.G. nr. 57/2019 privind Codul administrativ, cu modificările și completările ulterioare, </w:t>
      </w:r>
      <w:r w:rsidRPr="0079112D">
        <w:rPr>
          <w:bCs/>
        </w:rPr>
        <w:t>Biroul Administrare Drumuri, Autorizări,</w:t>
      </w:r>
      <w:r w:rsidRPr="0079112D">
        <w:rPr>
          <w:rFonts w:eastAsia="SimSun"/>
        </w:rPr>
        <w:t xml:space="preserve"> formulează prezentul </w:t>
      </w:r>
    </w:p>
    <w:p w14:paraId="6F1DD2C6" w14:textId="77777777" w:rsidR="00501DBB" w:rsidRPr="00E85CCF" w:rsidRDefault="00501DBB" w:rsidP="00501DBB">
      <w:pPr>
        <w:rPr>
          <w:rFonts w:ascii="Montserrat Medium" w:hAnsi="Montserrat Medium" w:cs="Montserrat"/>
          <w:b/>
          <w:bCs/>
          <w:sz w:val="22"/>
          <w:szCs w:val="22"/>
          <w:lang w:val="en-US"/>
        </w:rPr>
      </w:pPr>
    </w:p>
    <w:p w14:paraId="662BDE61" w14:textId="77777777" w:rsidR="00501DBB" w:rsidRDefault="00501DBB" w:rsidP="00501DBB">
      <w:pPr>
        <w:rPr>
          <w:rFonts w:ascii="Montserrat Medium" w:hAnsi="Montserrat Medium" w:cs="Montserrat"/>
          <w:b/>
          <w:bCs/>
          <w:sz w:val="22"/>
          <w:szCs w:val="22"/>
        </w:rPr>
      </w:pPr>
    </w:p>
    <w:p w14:paraId="374255DA" w14:textId="77777777" w:rsidR="00706184" w:rsidRPr="002E2480" w:rsidRDefault="00706184" w:rsidP="00706184">
      <w:pPr>
        <w:spacing w:line="276" w:lineRule="auto"/>
        <w:jc w:val="center"/>
        <w:rPr>
          <w:b/>
          <w:sz w:val="26"/>
          <w:szCs w:val="26"/>
          <w:lang w:val="fr-FR"/>
        </w:rPr>
      </w:pPr>
      <w:r w:rsidRPr="002E2480">
        <w:rPr>
          <w:b/>
          <w:sz w:val="26"/>
          <w:szCs w:val="26"/>
          <w:lang w:val="fr-FR"/>
        </w:rPr>
        <w:t>RAPORT DE SPE</w:t>
      </w:r>
      <w:smartTag w:uri="urn:schemas-microsoft-com:office:smarttags" w:element="stockticker">
        <w:r w:rsidRPr="002E2480">
          <w:rPr>
            <w:b/>
            <w:sz w:val="26"/>
            <w:szCs w:val="26"/>
            <w:lang w:val="fr-FR"/>
          </w:rPr>
          <w:t>CIA</w:t>
        </w:r>
      </w:smartTag>
      <w:r w:rsidRPr="002E2480">
        <w:rPr>
          <w:b/>
          <w:sz w:val="26"/>
          <w:szCs w:val="26"/>
          <w:lang w:val="fr-FR"/>
        </w:rPr>
        <w:t>LITATE</w:t>
      </w:r>
    </w:p>
    <w:p w14:paraId="7E6E0B73" w14:textId="4FC3FAF6" w:rsidR="00706184" w:rsidRPr="002E2480" w:rsidRDefault="008D5F6E" w:rsidP="002E2480">
      <w:pPr>
        <w:spacing w:line="276" w:lineRule="auto"/>
        <w:jc w:val="center"/>
        <w:rPr>
          <w:i/>
          <w:sz w:val="26"/>
          <w:szCs w:val="26"/>
        </w:rPr>
      </w:pPr>
      <w:r w:rsidRPr="002E2480">
        <w:rPr>
          <w:i/>
          <w:sz w:val="26"/>
          <w:szCs w:val="26"/>
          <w:lang w:val="fr-FR"/>
        </w:rPr>
        <w:t>p</w:t>
      </w:r>
      <w:r w:rsidR="00706184" w:rsidRPr="002E2480">
        <w:rPr>
          <w:i/>
          <w:sz w:val="26"/>
          <w:szCs w:val="26"/>
          <w:lang w:val="fr-FR"/>
        </w:rPr>
        <w:t xml:space="preserve">rivind </w:t>
      </w:r>
      <w:bookmarkStart w:id="0" w:name="_Hlk32846969"/>
      <w:r w:rsidR="002E2480" w:rsidRPr="002E2480">
        <w:rPr>
          <w:i/>
          <w:iCs/>
          <w:sz w:val="26"/>
          <w:szCs w:val="26"/>
        </w:rPr>
        <w:t>aprobarea Regulamentului privind organizarea şi desfăşurarea circulaţiei autovehiculelor din categoria mijloacelor de transport greu în municipiul Satu Mare</w:t>
      </w:r>
      <w:r w:rsidR="002E2480" w:rsidRPr="002E2480">
        <w:rPr>
          <w:sz w:val="26"/>
          <w:szCs w:val="26"/>
        </w:rPr>
        <w:t>”</w:t>
      </w:r>
    </w:p>
    <w:bookmarkEnd w:id="0"/>
    <w:p w14:paraId="5EBA45C5" w14:textId="77777777" w:rsidR="00706184" w:rsidRPr="00A74A3A" w:rsidRDefault="00706184" w:rsidP="00706184">
      <w:pPr>
        <w:spacing w:line="276" w:lineRule="auto"/>
        <w:jc w:val="both"/>
        <w:rPr>
          <w:sz w:val="28"/>
          <w:szCs w:val="28"/>
          <w:lang w:val="fr-FR"/>
        </w:rPr>
      </w:pPr>
    </w:p>
    <w:p w14:paraId="237B9B14" w14:textId="3F5554B9" w:rsidR="00706184" w:rsidRPr="0079112D" w:rsidRDefault="00706184" w:rsidP="0079112D">
      <w:pPr>
        <w:spacing w:line="276" w:lineRule="auto"/>
        <w:jc w:val="both"/>
        <w:rPr>
          <w:bCs/>
        </w:rPr>
      </w:pPr>
      <w:r w:rsidRPr="00A74A3A">
        <w:rPr>
          <w:sz w:val="28"/>
          <w:szCs w:val="28"/>
          <w:lang w:val="fr-FR"/>
        </w:rPr>
        <w:tab/>
      </w:r>
      <w:r w:rsidRPr="0079112D">
        <w:rPr>
          <w:bCs/>
          <w:lang w:val="fr-FR"/>
        </w:rPr>
        <w:t xml:space="preserve">Adoptarea acestei hotărâri este necesară pentru </w:t>
      </w:r>
      <w:r w:rsidRPr="0079112D">
        <w:rPr>
          <w:bCs/>
        </w:rPr>
        <w:t>o mai bună fluidizare a traficului şi limitarea intensităţii acestuia, precum şi pentru protejarea unor sectoare de drumuri</w:t>
      </w:r>
      <w:r w:rsidR="005E741C">
        <w:rPr>
          <w:bCs/>
        </w:rPr>
        <w:t>.</w:t>
      </w:r>
      <w:r w:rsidRPr="0079112D">
        <w:rPr>
          <w:bCs/>
        </w:rPr>
        <w:t xml:space="preserve"> Serviciului Administrația Domeniului Public și Privat, Biroul Administrare Drumuri, Autorizări propune instituirea de restricţii pentru circulaţia în interiorul municipiului a autovehiculelor de </w:t>
      </w:r>
      <w:r w:rsidR="0079112D">
        <w:rPr>
          <w:bCs/>
        </w:rPr>
        <w:t xml:space="preserve">transport </w:t>
      </w:r>
      <w:r w:rsidRPr="0079112D">
        <w:rPr>
          <w:bCs/>
        </w:rPr>
        <w:t>marfă cu masa totală maximă autorizată mai mare de 3,5 tone.</w:t>
      </w:r>
      <w:r w:rsidRPr="0079112D">
        <w:rPr>
          <w:bCs/>
        </w:rPr>
        <w:tab/>
        <w:t xml:space="preserve">  </w:t>
      </w:r>
    </w:p>
    <w:p w14:paraId="57F90197" w14:textId="46A2C2B4" w:rsidR="00706184" w:rsidRPr="0079112D" w:rsidRDefault="00706184" w:rsidP="0079112D">
      <w:pPr>
        <w:spacing w:line="276" w:lineRule="auto"/>
        <w:ind w:firstLine="708"/>
        <w:jc w:val="both"/>
      </w:pPr>
      <w:r w:rsidRPr="0079112D">
        <w:t>Pentru asigurarea unui mediu de viaţă sănătos, autorităţile administraţiei publice locale, au conform art.</w:t>
      </w:r>
      <w:r w:rsidR="002E2480">
        <w:t xml:space="preserve"> </w:t>
      </w:r>
      <w:r w:rsidRPr="0079112D">
        <w:t>70 litera g) din OUG nr.195/2005 privind protecţia mediului, obligaţia să „să reglementeze, inclusiv prin interzicerea temporară sau permanentă, accesul anumitor tipuri de autovehicule sau desfăşurarea unor activităţi generatoare de disconfort pentru populaţie în anumite zone ale localităţilor, cu predominanţă în spaţiile destinate locuinţelor, în zonele destinate tratamentului, odihnei, recreerii şi agrementului”.</w:t>
      </w:r>
    </w:p>
    <w:p w14:paraId="06BEE7F5" w14:textId="45361722" w:rsidR="00706184" w:rsidRPr="0079112D" w:rsidRDefault="00706184" w:rsidP="0079112D">
      <w:pPr>
        <w:spacing w:line="276" w:lineRule="auto"/>
        <w:jc w:val="both"/>
        <w:rPr>
          <w:color w:val="FF0000"/>
        </w:rPr>
      </w:pPr>
      <w:r w:rsidRPr="0079112D">
        <w:tab/>
        <w:t>Având în vedere modificarea substanţială a condiţiilor de desfăşurare a traficului în municipiul Satu Mare prin darea în folosință a Variantei de ocolire a m</w:t>
      </w:r>
      <w:r w:rsidR="009631ED">
        <w:t>u</w:t>
      </w:r>
      <w:r w:rsidRPr="0079112D">
        <w:t>nicipiului, se impune adoptarea unei hotărâri cu privire la condiţiile actuale de trafic, luând în calcul evoluţia de perspectivă a traficului urban.</w:t>
      </w:r>
      <w:r w:rsidRPr="0079112D">
        <w:rPr>
          <w:color w:val="FF0000"/>
        </w:rPr>
        <w:t xml:space="preserve"> </w:t>
      </w:r>
    </w:p>
    <w:p w14:paraId="7A03751D" w14:textId="77777777" w:rsidR="005E467C" w:rsidRDefault="00706184" w:rsidP="0079112D">
      <w:pPr>
        <w:spacing w:line="276" w:lineRule="auto"/>
        <w:jc w:val="both"/>
      </w:pPr>
      <w:r w:rsidRPr="0079112D">
        <w:tab/>
      </w:r>
      <w:r w:rsidR="005E741C">
        <w:t>D</w:t>
      </w:r>
      <w:r w:rsidRPr="0079112D">
        <w:t xml:space="preserve">eplasările autovehiculelor cu masa totală maximă autorizată mai mare de 3,5 tone aflate în tranzit prin municipiul Satu Mare, precum şi cele determinate de necesităţile proprii ale municipiului (aprovizionare, lucrări de construcţii, etc.) contribuie la un trafic foarte intens pe arterele centrale ale municipiului, în orele de vârf. </w:t>
      </w:r>
    </w:p>
    <w:p w14:paraId="64D55D45" w14:textId="2C815E17" w:rsidR="00706184" w:rsidRPr="0079112D" w:rsidRDefault="00706184" w:rsidP="005E467C">
      <w:pPr>
        <w:spacing w:line="276" w:lineRule="auto"/>
        <w:ind w:firstLine="720"/>
        <w:jc w:val="both"/>
      </w:pPr>
      <w:r w:rsidRPr="0079112D">
        <w:t>De asemenea dezvoltarea masivă a parcului auto, creşterea mobilităţii dar şi problema generată de lipsa locurilor de parcare, sunt elemente care au determinat administraţia publică locală prin serviciile de specialitate să găsească soluţii privind reglementarea traficului pe arterele municipiului.</w:t>
      </w:r>
    </w:p>
    <w:p w14:paraId="686813E7" w14:textId="2B987911" w:rsidR="00706184" w:rsidRPr="0079112D" w:rsidRDefault="00706184" w:rsidP="0079112D">
      <w:pPr>
        <w:spacing w:line="276" w:lineRule="auto"/>
        <w:jc w:val="both"/>
      </w:pPr>
      <w:r w:rsidRPr="0079112D">
        <w:tab/>
        <w:t xml:space="preserve">Ca soluţie pentru </w:t>
      </w:r>
      <w:r w:rsidR="005E467C" w:rsidRPr="00EE6AD8">
        <w:rPr>
          <w:color w:val="000000"/>
        </w:rPr>
        <w:t>fluidizarea traficului şi limitarea intensităţii acestuia, pentru protejarea unor sectoare de drumuri</w:t>
      </w:r>
      <w:r w:rsidR="005E467C">
        <w:rPr>
          <w:color w:val="000000"/>
        </w:rPr>
        <w:t xml:space="preserve"> și reducerea</w:t>
      </w:r>
      <w:r w:rsidR="005E467C" w:rsidRPr="00EE6AD8">
        <w:rPr>
          <w:color w:val="000000"/>
        </w:rPr>
        <w:t xml:space="preserve"> </w:t>
      </w:r>
      <w:r w:rsidRPr="0079112D">
        <w:t xml:space="preserve">poluării, propunem restricţionarea accesului </w:t>
      </w:r>
      <w:r w:rsidR="005E467C" w:rsidRPr="0079112D">
        <w:t>autovehiculelor cu masa totală maximă autorizată mai mare de 3,5 tone</w:t>
      </w:r>
      <w:r w:rsidRPr="0079112D">
        <w:t xml:space="preserve"> în municipiul Satu Mare. </w:t>
      </w:r>
    </w:p>
    <w:p w14:paraId="7BD07E13" w14:textId="5ABBC851" w:rsidR="00706184" w:rsidRPr="0079112D" w:rsidRDefault="00706184" w:rsidP="0079112D">
      <w:pPr>
        <w:spacing w:line="276" w:lineRule="auto"/>
        <w:jc w:val="both"/>
      </w:pPr>
      <w:r w:rsidRPr="0079112D">
        <w:lastRenderedPageBreak/>
        <w:tab/>
        <w:t xml:space="preserve">Realizarea practică a acestui obiectiv, se </w:t>
      </w:r>
      <w:r w:rsidR="005E467C">
        <w:t xml:space="preserve">poate </w:t>
      </w:r>
      <w:r w:rsidRPr="0079112D">
        <w:t>face prin instituirea unor tarife de acces pentru circulaţia traficului greu în interiorul municipiului</w:t>
      </w:r>
      <w:r w:rsidR="005E467C">
        <w:t>.</w:t>
      </w:r>
    </w:p>
    <w:p w14:paraId="08819418" w14:textId="77777777" w:rsidR="00706184" w:rsidRPr="0079112D" w:rsidRDefault="00706184" w:rsidP="0079112D">
      <w:pPr>
        <w:spacing w:line="276" w:lineRule="auto"/>
        <w:jc w:val="both"/>
      </w:pPr>
      <w:r w:rsidRPr="0079112D">
        <w:tab/>
        <w:t>Modificările aduse de noul regulament au ca obiect optimizarea tehnologică a procedurilor de lucru interne şi în relaţia cu cetăţenii, comunicarea informatizată și tranzacţii on-line.</w:t>
      </w:r>
    </w:p>
    <w:p w14:paraId="6E1B137D" w14:textId="11B9FEEE" w:rsidR="00706184" w:rsidRPr="0079112D" w:rsidRDefault="00706184" w:rsidP="0079112D">
      <w:pPr>
        <w:spacing w:line="276" w:lineRule="auto"/>
        <w:jc w:val="both"/>
        <w:rPr>
          <w:bCs/>
        </w:rPr>
      </w:pPr>
      <w:r w:rsidRPr="0079112D">
        <w:tab/>
      </w:r>
      <w:r w:rsidRPr="0079112D">
        <w:rPr>
          <w:bCs/>
          <w:iCs/>
        </w:rPr>
        <w:t>Concluzionând cele de mai sus, propun spre analiză şi aprobare Consiliului Local al municipiului Satu Mare</w:t>
      </w:r>
      <w:r w:rsidR="008D5F6E" w:rsidRPr="0079112D">
        <w:rPr>
          <w:bCs/>
          <w:iCs/>
        </w:rPr>
        <w:t>,</w:t>
      </w:r>
      <w:r w:rsidRPr="0079112D">
        <w:rPr>
          <w:bCs/>
          <w:iCs/>
        </w:rPr>
        <w:t xml:space="preserve"> P</w:t>
      </w:r>
      <w:r w:rsidRPr="0079112D">
        <w:rPr>
          <w:bCs/>
        </w:rPr>
        <w:t xml:space="preserve">roiectul de hotărâre privind </w:t>
      </w:r>
      <w:r w:rsidR="002E2480">
        <w:rPr>
          <w:bCs/>
        </w:rPr>
        <w:t>„</w:t>
      </w:r>
      <w:r w:rsidR="002E2480" w:rsidRPr="00DE1BB0">
        <w:rPr>
          <w:bCs/>
          <w:i/>
          <w:iCs/>
        </w:rPr>
        <w:t>aprobarea Regulamentului privind organizarea şi desfăşurarea circulaţiei autovehiculelor din categoria mijloacelor de transport greu în municipiul Satu Mare</w:t>
      </w:r>
      <w:r w:rsidR="002E2480" w:rsidRPr="00DE1BB0">
        <w:t>”</w:t>
      </w:r>
      <w:r w:rsidRPr="0079112D">
        <w:rPr>
          <w:bCs/>
        </w:rPr>
        <w:t>.</w:t>
      </w:r>
    </w:p>
    <w:p w14:paraId="3BFF112C" w14:textId="77777777" w:rsidR="003E77F1" w:rsidRPr="0079112D" w:rsidRDefault="003E77F1" w:rsidP="00501DBB">
      <w:pPr>
        <w:rPr>
          <w:rFonts w:ascii="Montserrat Medium" w:hAnsi="Montserrat Medium" w:cs="Montserrat"/>
          <w:b/>
          <w:bCs/>
        </w:rPr>
      </w:pPr>
    </w:p>
    <w:p w14:paraId="59FA81CA" w14:textId="77777777" w:rsidR="00825420" w:rsidRPr="0079112D" w:rsidRDefault="00825420" w:rsidP="00825420">
      <w:pPr>
        <w:rPr>
          <w:rFonts w:ascii="Montserrat" w:hAnsi="Montserrat"/>
        </w:rPr>
      </w:pPr>
    </w:p>
    <w:p w14:paraId="581E22D0" w14:textId="7532EE83" w:rsidR="00825420" w:rsidRPr="0079112D" w:rsidRDefault="00825420" w:rsidP="00825420">
      <w:pPr>
        <w:rPr>
          <w:rFonts w:ascii="Montserrat" w:hAnsi="Montserrat"/>
        </w:rPr>
      </w:pPr>
      <w:r w:rsidRPr="0079112D">
        <w:rPr>
          <w:rFonts w:ascii="Montserrat" w:hAnsi="Montserrat"/>
        </w:rPr>
        <w:t xml:space="preserve">                                                                                                                               </w:t>
      </w:r>
    </w:p>
    <w:p w14:paraId="52582489" w14:textId="77777777" w:rsidR="00825420" w:rsidRPr="0079112D" w:rsidRDefault="00825420" w:rsidP="00825420">
      <w:pPr>
        <w:pStyle w:val="NoSpacing"/>
        <w:rPr>
          <w:rFonts w:ascii="Montserrat" w:hAnsi="Montserrat"/>
          <w:szCs w:val="24"/>
          <w:lang w:val="ro-RO"/>
        </w:rPr>
      </w:pPr>
    </w:p>
    <w:p w14:paraId="1A7E6D12" w14:textId="3DF500B7" w:rsidR="00825420" w:rsidRPr="0079112D" w:rsidRDefault="00825420" w:rsidP="00AA2CEB">
      <w:pPr>
        <w:pStyle w:val="NoSpacing"/>
        <w:jc w:val="center"/>
        <w:rPr>
          <w:szCs w:val="24"/>
        </w:rPr>
      </w:pPr>
      <w:r w:rsidRPr="0079112D">
        <w:rPr>
          <w:szCs w:val="24"/>
        </w:rPr>
        <w:t>Întocmit/redactat în 2 ex.</w:t>
      </w:r>
    </w:p>
    <w:p w14:paraId="7F2B0215" w14:textId="789593CE" w:rsidR="00825420" w:rsidRPr="0079112D" w:rsidRDefault="00825420" w:rsidP="00AA2CEB">
      <w:pPr>
        <w:pStyle w:val="NoSpacing"/>
        <w:jc w:val="center"/>
        <w:rPr>
          <w:szCs w:val="24"/>
          <w:lang w:val="ro-RO"/>
        </w:rPr>
      </w:pPr>
      <w:r w:rsidRPr="0079112D">
        <w:rPr>
          <w:szCs w:val="24"/>
        </w:rPr>
        <w:t>ing. Haiduc Dan</w:t>
      </w:r>
    </w:p>
    <w:p w14:paraId="53163AAD" w14:textId="77777777" w:rsidR="009E6B08" w:rsidRDefault="009E6B08" w:rsidP="007B36B7">
      <w:pPr>
        <w:rPr>
          <w:rFonts w:ascii="Montserrat" w:hAnsi="Montserrat"/>
          <w:sz w:val="22"/>
          <w:szCs w:val="22"/>
        </w:rPr>
      </w:pPr>
    </w:p>
    <w:p w14:paraId="16D5F0BE" w14:textId="77777777" w:rsidR="007B36B7" w:rsidRPr="00501DBB" w:rsidRDefault="007B36B7" w:rsidP="007B36B7">
      <w:pPr>
        <w:rPr>
          <w:rFonts w:ascii="Montserrat" w:hAnsi="Montserrat"/>
          <w:sz w:val="22"/>
          <w:szCs w:val="22"/>
        </w:rPr>
      </w:pPr>
      <w:r>
        <w:rPr>
          <w:rFonts w:ascii="Montserrat" w:hAnsi="Montserrat"/>
          <w:sz w:val="22"/>
          <w:szCs w:val="22"/>
        </w:rPr>
        <w:t xml:space="preserve">                                                                                                                                  </w:t>
      </w:r>
    </w:p>
    <w:p w14:paraId="28816019" w14:textId="7A49E273" w:rsidR="009A1EBD" w:rsidRDefault="009A1EBD" w:rsidP="009A1EBD">
      <w:pPr>
        <w:pStyle w:val="NoSpacing"/>
        <w:rPr>
          <w:rFonts w:ascii="Montserrat" w:hAnsi="Montserrat"/>
          <w:sz w:val="22"/>
          <w:lang w:val="ro-RO"/>
        </w:rPr>
      </w:pPr>
    </w:p>
    <w:p w14:paraId="429D1A8D" w14:textId="201078FA" w:rsidR="002108A4" w:rsidRDefault="002108A4" w:rsidP="009A1EBD">
      <w:pPr>
        <w:pStyle w:val="NoSpacing"/>
        <w:rPr>
          <w:rFonts w:ascii="Montserrat" w:hAnsi="Montserrat"/>
          <w:sz w:val="22"/>
          <w:lang w:val="ro-RO"/>
        </w:rPr>
      </w:pPr>
    </w:p>
    <w:p w14:paraId="32FDDBEC" w14:textId="4FEAC30D" w:rsidR="002108A4" w:rsidRDefault="002108A4" w:rsidP="009A1EBD">
      <w:pPr>
        <w:pStyle w:val="NoSpacing"/>
        <w:rPr>
          <w:rFonts w:ascii="Montserrat" w:hAnsi="Montserrat"/>
          <w:sz w:val="22"/>
          <w:lang w:val="ro-RO"/>
        </w:rPr>
      </w:pPr>
    </w:p>
    <w:p w14:paraId="7C49AD26" w14:textId="31848C6F" w:rsidR="002108A4" w:rsidRDefault="002108A4" w:rsidP="009A1EBD">
      <w:pPr>
        <w:pStyle w:val="NoSpacing"/>
        <w:rPr>
          <w:rFonts w:ascii="Montserrat" w:hAnsi="Montserrat"/>
          <w:sz w:val="22"/>
          <w:lang w:val="ro-RO"/>
        </w:rPr>
      </w:pPr>
    </w:p>
    <w:p w14:paraId="450C3B17" w14:textId="0143C71D" w:rsidR="002108A4" w:rsidRDefault="002108A4" w:rsidP="009A1EBD">
      <w:pPr>
        <w:pStyle w:val="NoSpacing"/>
        <w:rPr>
          <w:rFonts w:ascii="Montserrat" w:hAnsi="Montserrat"/>
          <w:sz w:val="22"/>
          <w:lang w:val="ro-RO"/>
        </w:rPr>
      </w:pPr>
    </w:p>
    <w:p w14:paraId="203A4A46" w14:textId="77777777" w:rsidR="002108A4" w:rsidRDefault="002108A4" w:rsidP="009A1EBD">
      <w:pPr>
        <w:pStyle w:val="NoSpacing"/>
        <w:rPr>
          <w:rFonts w:ascii="Montserrat" w:hAnsi="Montserrat"/>
          <w:sz w:val="22"/>
          <w:lang w:val="ro-RO"/>
        </w:rPr>
      </w:pPr>
    </w:p>
    <w:p w14:paraId="065065F8" w14:textId="77777777" w:rsidR="00FE38B3" w:rsidRPr="00501DBB" w:rsidRDefault="00FE38B3" w:rsidP="009A1EBD">
      <w:pPr>
        <w:pStyle w:val="NoSpacing"/>
        <w:rPr>
          <w:rFonts w:ascii="Montserrat" w:hAnsi="Montserrat"/>
          <w:sz w:val="22"/>
          <w:lang w:val="ro-RO"/>
        </w:rPr>
      </w:pPr>
    </w:p>
    <w:sectPr w:rsidR="00FE38B3" w:rsidRPr="00501DBB" w:rsidSect="00706184">
      <w:headerReference w:type="default" r:id="rId8"/>
      <w:footerReference w:type="default" r:id="rId9"/>
      <w:pgSz w:w="12240" w:h="15840"/>
      <w:pgMar w:top="1417" w:right="1183" w:bottom="1417" w:left="1276" w:header="567"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593EB" w14:textId="77777777" w:rsidR="008C6BE9" w:rsidRDefault="008C6BE9" w:rsidP="00FC4AD0">
      <w:r>
        <w:separator/>
      </w:r>
    </w:p>
  </w:endnote>
  <w:endnote w:type="continuationSeparator" w:id="0">
    <w:p w14:paraId="1836CA04" w14:textId="77777777" w:rsidR="008C6BE9" w:rsidRDefault="008C6BE9" w:rsidP="00FC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tserrat Medium">
    <w:panose1 w:val="00000600000000000000"/>
    <w:charset w:val="00"/>
    <w:family w:val="auto"/>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339849"/>
      <w:docPartObj>
        <w:docPartGallery w:val="Page Numbers (Bottom of Page)"/>
        <w:docPartUnique/>
      </w:docPartObj>
    </w:sdtPr>
    <w:sdtEndPr>
      <w:rPr>
        <w:noProof/>
        <w:sz w:val="22"/>
        <w:szCs w:val="22"/>
      </w:rPr>
    </w:sdtEndPr>
    <w:sdtContent>
      <w:p w14:paraId="70E6C4E1" w14:textId="25FFD368" w:rsidR="002206D8" w:rsidRPr="002206D8" w:rsidRDefault="002206D8">
        <w:pPr>
          <w:pStyle w:val="Footer"/>
          <w:jc w:val="right"/>
          <w:rPr>
            <w:sz w:val="22"/>
            <w:szCs w:val="22"/>
          </w:rPr>
        </w:pPr>
        <w:r w:rsidRPr="002206D8">
          <w:rPr>
            <w:sz w:val="22"/>
            <w:szCs w:val="22"/>
          </w:rPr>
          <w:fldChar w:fldCharType="begin"/>
        </w:r>
        <w:r w:rsidRPr="002206D8">
          <w:rPr>
            <w:sz w:val="22"/>
            <w:szCs w:val="22"/>
          </w:rPr>
          <w:instrText xml:space="preserve"> PAGE   \* MERGEFORMAT </w:instrText>
        </w:r>
        <w:r w:rsidRPr="002206D8">
          <w:rPr>
            <w:sz w:val="22"/>
            <w:szCs w:val="22"/>
          </w:rPr>
          <w:fldChar w:fldCharType="separate"/>
        </w:r>
        <w:r w:rsidRPr="002206D8">
          <w:rPr>
            <w:noProof/>
            <w:sz w:val="22"/>
            <w:szCs w:val="22"/>
          </w:rPr>
          <w:t>2</w:t>
        </w:r>
        <w:r w:rsidRPr="002206D8">
          <w:rPr>
            <w:noProof/>
            <w:sz w:val="22"/>
            <w:szCs w:val="22"/>
          </w:rPr>
          <w:fldChar w:fldCharType="end"/>
        </w:r>
      </w:p>
    </w:sdtContent>
  </w:sdt>
  <w:p w14:paraId="49EB9B34" w14:textId="77777777" w:rsidR="00EF012E" w:rsidRDefault="00EF012E">
    <w:pPr>
      <w:pStyle w:val="BasicParagraph"/>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3706D" w14:textId="77777777" w:rsidR="008C6BE9" w:rsidRDefault="008C6BE9" w:rsidP="00FC4AD0">
      <w:r>
        <w:separator/>
      </w:r>
    </w:p>
  </w:footnote>
  <w:footnote w:type="continuationSeparator" w:id="0">
    <w:p w14:paraId="3DEFA077" w14:textId="77777777" w:rsidR="008C6BE9" w:rsidRDefault="008C6BE9" w:rsidP="00FC4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5812"/>
    </w:tblGrid>
    <w:tr w:rsidR="00EF012E" w14:paraId="7C505E08" w14:textId="77777777" w:rsidTr="001D62FE">
      <w:trPr>
        <w:trHeight w:hRule="exact" w:val="227"/>
      </w:trPr>
      <w:tc>
        <w:tcPr>
          <w:tcW w:w="4825" w:type="dxa"/>
          <w:vMerge w:val="restart"/>
        </w:tcPr>
        <w:p w14:paraId="121DAD6D" w14:textId="4B55A774" w:rsidR="00EF012E" w:rsidRDefault="001D62FE">
          <w:pPr>
            <w:pStyle w:val="Header"/>
          </w:pPr>
          <w:r>
            <w:t xml:space="preserve">       </w:t>
          </w:r>
          <w:r w:rsidR="00C60E3F">
            <w:t xml:space="preserve"> </w:t>
          </w:r>
          <w:r>
            <w:rPr>
              <w:noProof/>
            </w:rPr>
            <w:drawing>
              <wp:inline distT="0" distB="0" distL="0" distR="0" wp14:anchorId="2A566BD1" wp14:editId="71EAF190">
                <wp:extent cx="2421255" cy="13169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Lst>
                        </a:blip>
                        <a:srcRect/>
                        <a:stretch>
                          <a:fillRect/>
                        </a:stretch>
                      </pic:blipFill>
                      <pic:spPr bwMode="auto">
                        <a:xfrm>
                          <a:off x="0" y="0"/>
                          <a:ext cx="2421255" cy="1316990"/>
                        </a:xfrm>
                        <a:prstGeom prst="rect">
                          <a:avLst/>
                        </a:prstGeom>
                        <a:noFill/>
                        <a:ln w="9525">
                          <a:noFill/>
                          <a:miter lim="800000"/>
                          <a:headEnd/>
                          <a:tailEnd/>
                        </a:ln>
                      </pic:spPr>
                    </pic:pic>
                  </a:graphicData>
                </a:graphic>
              </wp:inline>
            </w:drawing>
          </w:r>
        </w:p>
      </w:tc>
      <w:tc>
        <w:tcPr>
          <w:tcW w:w="5812" w:type="dxa"/>
        </w:tcPr>
        <w:p w14:paraId="1792F868" w14:textId="5FCDCB5F" w:rsidR="00EF012E" w:rsidRPr="00486805" w:rsidRDefault="00EF012E" w:rsidP="00494F02">
          <w:pPr>
            <w:pStyle w:val="BasicParagraph"/>
            <w:rPr>
              <w:rFonts w:ascii="Montserrat" w:hAnsi="Montserrat" w:cs="Montserrat"/>
              <w:b/>
              <w:bCs/>
              <w:color w:val="003A6A"/>
              <w:sz w:val="18"/>
              <w:szCs w:val="18"/>
            </w:rPr>
          </w:pPr>
          <w:r w:rsidRPr="00D0399F">
            <w:rPr>
              <w:rFonts w:ascii="Montserrat" w:hAnsi="Montserrat" w:cs="Montserrat"/>
              <w:b/>
              <w:bCs/>
              <w:color w:val="auto"/>
              <w:sz w:val="18"/>
              <w:szCs w:val="18"/>
            </w:rPr>
            <w:t>Număr înregistrare</w:t>
          </w:r>
          <w:r w:rsidRPr="00C55D83">
            <w:rPr>
              <w:rFonts w:ascii="Montserrat" w:hAnsi="Montserrat" w:cs="Montserrat"/>
              <w:b/>
              <w:bCs/>
              <w:color w:val="auto"/>
              <w:sz w:val="18"/>
              <w:szCs w:val="18"/>
            </w:rPr>
            <w:t>:</w:t>
          </w:r>
          <w:r w:rsidR="00E85CCF">
            <w:rPr>
              <w:rFonts w:ascii="Montserrat" w:hAnsi="Montserrat" w:cs="Montserrat"/>
              <w:b/>
              <w:bCs/>
              <w:color w:val="auto"/>
              <w:sz w:val="18"/>
              <w:szCs w:val="18"/>
            </w:rPr>
            <w:t xml:space="preserve"> </w:t>
          </w:r>
          <w:r w:rsidR="00133BCA">
            <w:rPr>
              <w:rFonts w:ascii="Montserrat" w:hAnsi="Montserrat" w:cs="Montserrat"/>
              <w:b/>
              <w:bCs/>
              <w:color w:val="auto"/>
              <w:sz w:val="18"/>
              <w:szCs w:val="18"/>
            </w:rPr>
            <w:t>10166</w:t>
          </w:r>
          <w:r w:rsidR="00706184">
            <w:rPr>
              <w:rFonts w:ascii="Montserrat" w:hAnsi="Montserrat" w:cs="Montserrat"/>
              <w:b/>
              <w:bCs/>
              <w:color w:val="auto"/>
              <w:sz w:val="18"/>
              <w:szCs w:val="18"/>
            </w:rPr>
            <w:t xml:space="preserve"> </w:t>
          </w:r>
          <w:r w:rsidRPr="00C55D83">
            <w:rPr>
              <w:rFonts w:ascii="Montserrat" w:hAnsi="Montserrat" w:cs="Montserrat"/>
              <w:b/>
              <w:bCs/>
              <w:color w:val="auto"/>
              <w:sz w:val="18"/>
              <w:szCs w:val="18"/>
            </w:rPr>
            <w:t>/</w:t>
          </w:r>
          <w:r w:rsidR="00785A90">
            <w:rPr>
              <w:rFonts w:ascii="Montserrat" w:hAnsi="Montserrat" w:cs="Montserrat"/>
              <w:b/>
              <w:bCs/>
              <w:color w:val="auto"/>
              <w:sz w:val="18"/>
              <w:szCs w:val="18"/>
            </w:rPr>
            <w:t xml:space="preserve"> </w:t>
          </w:r>
          <w:r w:rsidR="00133BCA">
            <w:rPr>
              <w:rFonts w:ascii="Montserrat" w:hAnsi="Montserrat" w:cs="Montserrat"/>
              <w:b/>
              <w:bCs/>
              <w:color w:val="auto"/>
              <w:sz w:val="18"/>
              <w:szCs w:val="18"/>
            </w:rPr>
            <w:t>14</w:t>
          </w:r>
          <w:r w:rsidR="005E741C">
            <w:rPr>
              <w:rFonts w:ascii="Montserrat" w:hAnsi="Montserrat" w:cs="Montserrat"/>
              <w:b/>
              <w:bCs/>
              <w:color w:val="auto"/>
              <w:sz w:val="18"/>
              <w:szCs w:val="18"/>
            </w:rPr>
            <w:t>.02.</w:t>
          </w:r>
          <w:r w:rsidR="009217E6" w:rsidRPr="00075AD2">
            <w:rPr>
              <w:rFonts w:ascii="Montserrat" w:hAnsi="Montserrat" w:cs="Montserrat"/>
              <w:b/>
              <w:bCs/>
              <w:color w:val="auto"/>
              <w:sz w:val="18"/>
              <w:szCs w:val="18"/>
            </w:rPr>
            <w:t>20</w:t>
          </w:r>
          <w:r w:rsidR="00290AB4" w:rsidRPr="00075AD2">
            <w:rPr>
              <w:rFonts w:ascii="Montserrat" w:hAnsi="Montserrat" w:cs="Montserrat"/>
              <w:b/>
              <w:bCs/>
              <w:color w:val="auto"/>
              <w:sz w:val="18"/>
              <w:szCs w:val="18"/>
            </w:rPr>
            <w:t>2</w:t>
          </w:r>
          <w:r w:rsidR="0079112D">
            <w:rPr>
              <w:rFonts w:ascii="Montserrat" w:hAnsi="Montserrat" w:cs="Montserrat"/>
              <w:b/>
              <w:bCs/>
              <w:color w:val="auto"/>
              <w:sz w:val="18"/>
              <w:szCs w:val="18"/>
            </w:rPr>
            <w:t>3</w:t>
          </w:r>
        </w:p>
      </w:tc>
    </w:tr>
    <w:tr w:rsidR="00EF012E" w14:paraId="3F97809B" w14:textId="77777777" w:rsidTr="001D62FE">
      <w:trPr>
        <w:trHeight w:hRule="exact" w:val="227"/>
      </w:trPr>
      <w:tc>
        <w:tcPr>
          <w:tcW w:w="4825" w:type="dxa"/>
          <w:vMerge/>
        </w:tcPr>
        <w:p w14:paraId="32345836" w14:textId="77777777" w:rsidR="00EF012E" w:rsidRDefault="00EF012E">
          <w:pPr>
            <w:pStyle w:val="Header"/>
            <w:rPr>
              <w:noProof/>
            </w:rPr>
          </w:pPr>
        </w:p>
      </w:tc>
      <w:tc>
        <w:tcPr>
          <w:tcW w:w="5812" w:type="dxa"/>
        </w:tcPr>
        <w:p w14:paraId="1D28DA79" w14:textId="77777777" w:rsidR="00EF012E" w:rsidRDefault="00EF012E">
          <w:pPr>
            <w:pStyle w:val="Header"/>
          </w:pPr>
        </w:p>
        <w:p w14:paraId="4352190B" w14:textId="77777777" w:rsidR="00EF012E" w:rsidRDefault="00EF012E">
          <w:pPr>
            <w:pStyle w:val="Header"/>
          </w:pPr>
          <w:r>
            <w:br/>
          </w:r>
          <w:r>
            <w:br/>
          </w:r>
        </w:p>
      </w:tc>
    </w:tr>
    <w:tr w:rsidR="00CE3577" w14:paraId="156168CF" w14:textId="77777777" w:rsidTr="001D62FE">
      <w:trPr>
        <w:trHeight w:val="1589"/>
      </w:trPr>
      <w:tc>
        <w:tcPr>
          <w:tcW w:w="4825" w:type="dxa"/>
          <w:vMerge/>
        </w:tcPr>
        <w:p w14:paraId="322D8A55" w14:textId="77777777" w:rsidR="00CE3577" w:rsidRDefault="00CE3577">
          <w:pPr>
            <w:pStyle w:val="Header"/>
            <w:rPr>
              <w:noProof/>
            </w:rPr>
          </w:pPr>
        </w:p>
      </w:tc>
      <w:tc>
        <w:tcPr>
          <w:tcW w:w="5812" w:type="dxa"/>
        </w:tcPr>
        <w:p w14:paraId="1842D039" w14:textId="77777777" w:rsidR="001D62FE" w:rsidRPr="001D62FE" w:rsidRDefault="001D62FE" w:rsidP="001D62FE">
          <w:pPr>
            <w:pStyle w:val="BasicParagraph"/>
            <w:rPr>
              <w:rFonts w:ascii="Montserrat" w:hAnsi="Montserrat" w:cs="Montserrat Medium"/>
              <w:b/>
              <w:color w:val="auto"/>
              <w:sz w:val="18"/>
              <w:szCs w:val="16"/>
            </w:rPr>
          </w:pPr>
          <w:r w:rsidRPr="001D62FE">
            <w:rPr>
              <w:rFonts w:ascii="Montserrat" w:hAnsi="Montserrat" w:cs="Montserrat Medium"/>
              <w:b/>
              <w:color w:val="auto"/>
              <w:sz w:val="18"/>
              <w:szCs w:val="16"/>
            </w:rPr>
            <w:t>Serviciul Administrarea Domeniului Public și Privat</w:t>
          </w:r>
        </w:p>
        <w:p w14:paraId="563AD586" w14:textId="77777777" w:rsidR="001D62FE" w:rsidRPr="001D62FE" w:rsidRDefault="001D62FE" w:rsidP="001D62FE">
          <w:pPr>
            <w:pStyle w:val="BasicParagraph"/>
            <w:rPr>
              <w:rFonts w:ascii="Montserrat" w:hAnsi="Montserrat" w:cs="Montserrat Light"/>
              <w:color w:val="auto"/>
              <w:sz w:val="18"/>
              <w:szCs w:val="16"/>
            </w:rPr>
          </w:pPr>
          <w:r w:rsidRPr="001D62FE">
            <w:rPr>
              <w:rFonts w:ascii="Montserrat" w:hAnsi="Montserrat" w:cs="Montserrat Light"/>
              <w:color w:val="auto"/>
              <w:sz w:val="18"/>
              <w:szCs w:val="16"/>
            </w:rPr>
            <w:t xml:space="preserve">E-mail: </w:t>
          </w:r>
          <w:hyperlink r:id="rId3" w:history="1">
            <w:r w:rsidRPr="001D62FE">
              <w:rPr>
                <w:rStyle w:val="Hyperlink"/>
                <w:rFonts w:ascii="Montserrat" w:hAnsi="Montserrat" w:cs="Montserrat Light"/>
                <w:color w:val="auto"/>
                <w:sz w:val="18"/>
                <w:szCs w:val="16"/>
              </w:rPr>
              <w:t>sadp@primariasm.ro</w:t>
            </w:r>
          </w:hyperlink>
          <w:r w:rsidRPr="001D62FE">
            <w:rPr>
              <w:rFonts w:ascii="Montserrat" w:hAnsi="Montserrat" w:cs="Montserrat Light"/>
              <w:color w:val="auto"/>
              <w:sz w:val="18"/>
              <w:szCs w:val="16"/>
            </w:rPr>
            <w:t>, Tel: 0261.807.511, 0261.807.513</w:t>
          </w:r>
        </w:p>
        <w:p w14:paraId="2A1E6613" w14:textId="77777777" w:rsidR="001D62FE" w:rsidRPr="001D62FE" w:rsidRDefault="001D62FE" w:rsidP="001D62FE">
          <w:pPr>
            <w:pStyle w:val="BasicParagraph"/>
            <w:rPr>
              <w:rFonts w:ascii="Montserrat" w:hAnsi="Montserrat" w:cs="Montserrat Medium"/>
              <w:color w:val="auto"/>
              <w:sz w:val="18"/>
              <w:szCs w:val="18"/>
            </w:rPr>
          </w:pPr>
        </w:p>
        <w:p w14:paraId="6B3EAC0F" w14:textId="77777777" w:rsidR="001D62FE" w:rsidRPr="001D62FE" w:rsidRDefault="001D62FE" w:rsidP="001D62FE">
          <w:pPr>
            <w:pStyle w:val="BasicParagraph"/>
            <w:rPr>
              <w:rFonts w:ascii="Montserrat" w:hAnsi="Montserrat" w:cs="Montserrat Light"/>
              <w:color w:val="auto"/>
              <w:sz w:val="18"/>
              <w:szCs w:val="16"/>
            </w:rPr>
          </w:pPr>
          <w:r w:rsidRPr="001D62FE">
            <w:rPr>
              <w:rFonts w:ascii="Montserrat Medium" w:hAnsi="Montserrat Medium" w:cs="Montserrat Light"/>
              <w:color w:val="auto"/>
              <w:sz w:val="18"/>
              <w:szCs w:val="16"/>
            </w:rPr>
            <w:t>Biroul Administrare drumuri, Autorizări</w:t>
          </w:r>
        </w:p>
        <w:p w14:paraId="5E5BAE63" w14:textId="4C424962" w:rsidR="001D62FE" w:rsidRPr="001D62FE" w:rsidRDefault="001D62FE" w:rsidP="001D62FE">
          <w:pPr>
            <w:pStyle w:val="BasicParagraph"/>
            <w:rPr>
              <w:rFonts w:ascii="Montserrat" w:hAnsi="Montserrat" w:cs="Montserrat Light"/>
              <w:color w:val="auto"/>
              <w:sz w:val="18"/>
              <w:szCs w:val="16"/>
            </w:rPr>
          </w:pPr>
          <w:r w:rsidRPr="001D62FE">
            <w:rPr>
              <w:rFonts w:ascii="Montserrat" w:hAnsi="Montserrat" w:cs="Montserrat Light"/>
              <w:color w:val="auto"/>
              <w:sz w:val="18"/>
              <w:szCs w:val="16"/>
            </w:rPr>
            <w:t>Tel: 0261.807.5</w:t>
          </w:r>
          <w:r>
            <w:rPr>
              <w:rFonts w:ascii="Montserrat" w:hAnsi="Montserrat" w:cs="Montserrat Light"/>
              <w:color w:val="auto"/>
              <w:sz w:val="18"/>
              <w:szCs w:val="16"/>
            </w:rPr>
            <w:t>26</w:t>
          </w:r>
          <w:r w:rsidRPr="001D62FE">
            <w:rPr>
              <w:rFonts w:ascii="Montserrat" w:hAnsi="Montserrat" w:cs="Montserrat Light"/>
              <w:color w:val="auto"/>
              <w:sz w:val="18"/>
              <w:szCs w:val="16"/>
            </w:rPr>
            <w:t xml:space="preserve"> </w:t>
          </w:r>
        </w:p>
        <w:p w14:paraId="485F9199" w14:textId="77777777" w:rsidR="00DE33FF" w:rsidRPr="004B4793" w:rsidRDefault="00DE33FF" w:rsidP="004B4793">
          <w:pPr>
            <w:pStyle w:val="BasicParagraph"/>
            <w:rPr>
              <w:rFonts w:ascii="Montserrat" w:hAnsi="Montserrat" w:cs="Montserrat Light"/>
              <w:color w:val="1F4E79" w:themeColor="accent5" w:themeShade="80"/>
              <w:sz w:val="18"/>
              <w:szCs w:val="16"/>
            </w:rPr>
          </w:pPr>
        </w:p>
      </w:tc>
    </w:tr>
    <w:tr w:rsidR="00EF012E" w14:paraId="69D85247" w14:textId="77777777" w:rsidTr="001D62FE">
      <w:trPr>
        <w:trHeight w:hRule="exact" w:val="227"/>
      </w:trPr>
      <w:tc>
        <w:tcPr>
          <w:tcW w:w="4825" w:type="dxa"/>
          <w:vMerge/>
        </w:tcPr>
        <w:p w14:paraId="54FE98F3" w14:textId="77777777" w:rsidR="00EF012E" w:rsidRDefault="00EF012E" w:rsidP="00EF012E">
          <w:pPr>
            <w:pStyle w:val="Header"/>
            <w:rPr>
              <w:noProof/>
            </w:rPr>
          </w:pPr>
        </w:p>
      </w:tc>
      <w:tc>
        <w:tcPr>
          <w:tcW w:w="5812" w:type="dxa"/>
        </w:tcPr>
        <w:p w14:paraId="463E949E" w14:textId="77777777" w:rsidR="00EF012E" w:rsidRPr="00EF012E" w:rsidRDefault="00EF012E" w:rsidP="00EF012E">
          <w:pPr>
            <w:pStyle w:val="BasicParagraph"/>
            <w:rPr>
              <w:rFonts w:ascii="Montserrat Medium" w:hAnsi="Montserrat Medium" w:cs="Montserrat Medium"/>
              <w:color w:val="003A6A"/>
              <w:sz w:val="16"/>
              <w:szCs w:val="18"/>
            </w:rPr>
          </w:pPr>
        </w:p>
      </w:tc>
    </w:tr>
  </w:tbl>
  <w:p w14:paraId="2AD968AD" w14:textId="77777777" w:rsidR="00FC4AD0" w:rsidRDefault="00FC4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1E6320A"/>
    <w:lvl w:ilvl="0">
      <w:numFmt w:val="decimal"/>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0" w:firstLine="0"/>
      </w:pPr>
    </w:lvl>
  </w:abstractNum>
  <w:abstractNum w:abstractNumId="3" w15:restartNumberingAfterBreak="0">
    <w:nsid w:val="00000014"/>
    <w:multiLevelType w:val="singleLevel"/>
    <w:tmpl w:val="00000014"/>
    <w:name w:val="WW8Num20"/>
    <w:lvl w:ilvl="0">
      <w:start w:val="1"/>
      <w:numFmt w:val="bullet"/>
      <w:lvlText w:val=""/>
      <w:lvlJc w:val="left"/>
      <w:pPr>
        <w:tabs>
          <w:tab w:val="num" w:pos="0"/>
        </w:tabs>
        <w:ind w:left="0" w:firstLine="0"/>
      </w:pPr>
      <w:rPr>
        <w:rFonts w:ascii="Symbol" w:hAnsi="Symbol"/>
      </w:rPr>
    </w:lvl>
  </w:abstractNum>
  <w:abstractNum w:abstractNumId="4" w15:restartNumberingAfterBreak="0">
    <w:nsid w:val="0000001D"/>
    <w:multiLevelType w:val="singleLevel"/>
    <w:tmpl w:val="0000001D"/>
    <w:name w:val="WW8Num29"/>
    <w:lvl w:ilvl="0">
      <w:numFmt w:val="bullet"/>
      <w:lvlText w:val=""/>
      <w:lvlJc w:val="left"/>
      <w:pPr>
        <w:tabs>
          <w:tab w:val="num" w:pos="0"/>
        </w:tabs>
        <w:ind w:left="0" w:firstLine="0"/>
      </w:pPr>
      <w:rPr>
        <w:rFonts w:ascii="Symbol" w:hAnsi="Symbol"/>
      </w:rPr>
    </w:lvl>
  </w:abstractNum>
  <w:abstractNum w:abstractNumId="5" w15:restartNumberingAfterBreak="0">
    <w:nsid w:val="05507085"/>
    <w:multiLevelType w:val="singleLevel"/>
    <w:tmpl w:val="FDB81B5E"/>
    <w:lvl w:ilvl="0">
      <w:start w:val="1"/>
      <w:numFmt w:val="lowerLetter"/>
      <w:lvlText w:val="%1)"/>
      <w:legacy w:legacy="1" w:legacySpace="0" w:legacyIndent="273"/>
      <w:lvlJc w:val="left"/>
      <w:rPr>
        <w:rFonts w:ascii="Arial" w:hAnsi="Arial" w:cs="Arial" w:hint="default"/>
      </w:rPr>
    </w:lvl>
  </w:abstractNum>
  <w:abstractNum w:abstractNumId="6" w15:restartNumberingAfterBreak="0">
    <w:nsid w:val="172C1C10"/>
    <w:multiLevelType w:val="hybridMultilevel"/>
    <w:tmpl w:val="DD7C8C50"/>
    <w:lvl w:ilvl="0" w:tplc="228001BC">
      <w:start w:val="5"/>
      <w:numFmt w:val="decimal"/>
      <w:lvlText w:val="%1."/>
      <w:lvlJc w:val="left"/>
      <w:pPr>
        <w:tabs>
          <w:tab w:val="num" w:pos="1080"/>
        </w:tabs>
        <w:ind w:left="1080" w:hanging="360"/>
      </w:pPr>
      <w:rPr>
        <w:rFonts w:hint="default"/>
      </w:rPr>
    </w:lvl>
    <w:lvl w:ilvl="1" w:tplc="61D0FC3E">
      <w:start w:val="4"/>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F787861"/>
    <w:multiLevelType w:val="hybridMultilevel"/>
    <w:tmpl w:val="77961F98"/>
    <w:lvl w:ilvl="0" w:tplc="8DCEA5C4">
      <w:start w:val="1"/>
      <w:numFmt w:val="upperLetter"/>
      <w:lvlText w:val="%1."/>
      <w:lvlJc w:val="left"/>
      <w:pPr>
        <w:ind w:left="2430" w:hanging="360"/>
      </w:pPr>
      <w:rPr>
        <w:rFonts w:hint="default"/>
        <w:b/>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2B661AD9"/>
    <w:multiLevelType w:val="hybridMultilevel"/>
    <w:tmpl w:val="D4A20246"/>
    <w:lvl w:ilvl="0" w:tplc="390252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6243F"/>
    <w:multiLevelType w:val="hybridMultilevel"/>
    <w:tmpl w:val="A10829A4"/>
    <w:lvl w:ilvl="0" w:tplc="09EC13BA">
      <w:start w:val="1"/>
      <w:numFmt w:val="decimal"/>
      <w:lvlText w:val="%1."/>
      <w:lvlJc w:val="left"/>
      <w:pPr>
        <w:tabs>
          <w:tab w:val="num" w:pos="1080"/>
        </w:tabs>
        <w:ind w:left="1080" w:hanging="360"/>
      </w:pPr>
      <w:rPr>
        <w:rFonts w:hint="default"/>
        <w:b/>
      </w:rPr>
    </w:lvl>
    <w:lvl w:ilvl="1" w:tplc="C1FECBDA">
      <w:start w:val="1"/>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AAC1A68"/>
    <w:multiLevelType w:val="hybridMultilevel"/>
    <w:tmpl w:val="BEF69F2E"/>
    <w:lvl w:ilvl="0" w:tplc="1FA69334">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A60A44"/>
    <w:multiLevelType w:val="hybridMultilevel"/>
    <w:tmpl w:val="D7A09B34"/>
    <w:lvl w:ilvl="0" w:tplc="AAF892F2">
      <w:start w:val="550"/>
      <w:numFmt w:val="bullet"/>
      <w:lvlText w:val="-"/>
      <w:lvlJc w:val="left"/>
      <w:pPr>
        <w:ind w:left="1800" w:hanging="360"/>
      </w:pPr>
      <w:rPr>
        <w:rFonts w:ascii="Montserrat" w:eastAsia="Calibri" w:hAnsi="Montserrat"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F822888"/>
    <w:multiLevelType w:val="hybridMultilevel"/>
    <w:tmpl w:val="1D30FE58"/>
    <w:lvl w:ilvl="0" w:tplc="55D09E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056528"/>
    <w:multiLevelType w:val="hybridMultilevel"/>
    <w:tmpl w:val="8EDAE74A"/>
    <w:lvl w:ilvl="0" w:tplc="85EA08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5163F0"/>
    <w:multiLevelType w:val="hybridMultilevel"/>
    <w:tmpl w:val="0D54B99E"/>
    <w:lvl w:ilvl="0" w:tplc="BE2A030A">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48D54F3E"/>
    <w:multiLevelType w:val="singleLevel"/>
    <w:tmpl w:val="68503F26"/>
    <w:lvl w:ilvl="0">
      <w:start w:val="6"/>
      <w:numFmt w:val="lowerLetter"/>
      <w:lvlText w:val="%1)"/>
      <w:legacy w:legacy="1" w:legacySpace="0" w:legacyIndent="226"/>
      <w:lvlJc w:val="left"/>
      <w:rPr>
        <w:rFonts w:ascii="Arial" w:hAnsi="Arial" w:cs="Arial" w:hint="default"/>
      </w:rPr>
    </w:lvl>
  </w:abstractNum>
  <w:abstractNum w:abstractNumId="16" w15:restartNumberingAfterBreak="0">
    <w:nsid w:val="55E0369A"/>
    <w:multiLevelType w:val="hybridMultilevel"/>
    <w:tmpl w:val="75A6F056"/>
    <w:lvl w:ilvl="0" w:tplc="D7764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22EC3"/>
    <w:multiLevelType w:val="hybridMultilevel"/>
    <w:tmpl w:val="2C40F5B6"/>
    <w:lvl w:ilvl="0" w:tplc="10FC16E8">
      <w:start w:val="1"/>
      <w:numFmt w:val="bullet"/>
      <w:lvlText w:val="-"/>
      <w:lvlJc w:val="left"/>
      <w:pPr>
        <w:ind w:left="1755" w:hanging="360"/>
      </w:pPr>
      <w:rPr>
        <w:rFonts w:ascii="Calibri" w:eastAsiaTheme="minorHAnsi" w:hAnsi="Calibri" w:cs="Calibri"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8" w15:restartNumberingAfterBreak="0">
    <w:nsid w:val="65E83370"/>
    <w:multiLevelType w:val="hybridMultilevel"/>
    <w:tmpl w:val="F0CA0964"/>
    <w:lvl w:ilvl="0" w:tplc="343673AA">
      <w:numFmt w:val="bullet"/>
      <w:lvlText w:val="-"/>
      <w:lvlJc w:val="left"/>
      <w:pPr>
        <w:ind w:left="1080" w:hanging="360"/>
      </w:pPr>
      <w:rPr>
        <w:rFonts w:ascii="Montserrat" w:eastAsia="Calibri" w:hAnsi="Montserrat"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9AE736E"/>
    <w:multiLevelType w:val="hybridMultilevel"/>
    <w:tmpl w:val="7DF492A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E36F9D"/>
    <w:multiLevelType w:val="hybridMultilevel"/>
    <w:tmpl w:val="FEBAA886"/>
    <w:lvl w:ilvl="0" w:tplc="DBAC1708">
      <w:start w:val="1"/>
      <w:numFmt w:val="decimal"/>
      <w:lvlText w:val="%1."/>
      <w:lvlJc w:val="left"/>
      <w:pPr>
        <w:ind w:left="1140" w:hanging="3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1" w15:restartNumberingAfterBreak="0">
    <w:nsid w:val="76102119"/>
    <w:multiLevelType w:val="hybridMultilevel"/>
    <w:tmpl w:val="DC401600"/>
    <w:lvl w:ilvl="0" w:tplc="D64CD708">
      <w:numFmt w:val="bullet"/>
      <w:lvlText w:val="-"/>
      <w:lvlJc w:val="left"/>
      <w:pPr>
        <w:ind w:left="2520" w:hanging="360"/>
      </w:pPr>
      <w:rPr>
        <w:rFonts w:ascii="Times New Roman" w:eastAsia="Calibri"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7B2916C1"/>
    <w:multiLevelType w:val="hybridMultilevel"/>
    <w:tmpl w:val="9822CBDE"/>
    <w:lvl w:ilvl="0" w:tplc="8020B7A6">
      <w:start w:val="1"/>
      <w:numFmt w:val="decimal"/>
      <w:lvlText w:val="%1."/>
      <w:lvlJc w:val="left"/>
      <w:pPr>
        <w:ind w:left="1004" w:hanging="360"/>
      </w:pPr>
      <w:rPr>
        <w:rFonts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7C691767"/>
    <w:multiLevelType w:val="hybridMultilevel"/>
    <w:tmpl w:val="FBDC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51986"/>
    <w:multiLevelType w:val="singleLevel"/>
    <w:tmpl w:val="A13E38F2"/>
    <w:lvl w:ilvl="0">
      <w:start w:val="1"/>
      <w:numFmt w:val="lowerLetter"/>
      <w:lvlText w:val="%1)"/>
      <w:legacy w:legacy="1" w:legacySpace="0" w:legacyIndent="278"/>
      <w:lvlJc w:val="left"/>
      <w:rPr>
        <w:rFonts w:ascii="Times New Roman" w:eastAsia="Times New Roman" w:hAnsi="Times New Roman" w:cs="Times New Roman"/>
      </w:rPr>
    </w:lvl>
  </w:abstractNum>
  <w:abstractNum w:abstractNumId="25" w15:restartNumberingAfterBreak="0">
    <w:nsid w:val="7FD5691A"/>
    <w:multiLevelType w:val="hybridMultilevel"/>
    <w:tmpl w:val="CBD895F8"/>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440029324">
    <w:abstractNumId w:val="16"/>
  </w:num>
  <w:num w:numId="2" w16cid:durableId="1511868142">
    <w:abstractNumId w:val="12"/>
  </w:num>
  <w:num w:numId="3" w16cid:durableId="991447069">
    <w:abstractNumId w:val="8"/>
  </w:num>
  <w:num w:numId="4" w16cid:durableId="981543625">
    <w:abstractNumId w:val="23"/>
  </w:num>
  <w:num w:numId="5" w16cid:durableId="430510550">
    <w:abstractNumId w:val="14"/>
  </w:num>
  <w:num w:numId="6" w16cid:durableId="586037882">
    <w:abstractNumId w:val="7"/>
  </w:num>
  <w:num w:numId="7" w16cid:durableId="1463188856">
    <w:abstractNumId w:val="13"/>
  </w:num>
  <w:num w:numId="8" w16cid:durableId="1781683829">
    <w:abstractNumId w:val="17"/>
  </w:num>
  <w:num w:numId="9" w16cid:durableId="467094124">
    <w:abstractNumId w:val="25"/>
  </w:num>
  <w:num w:numId="10" w16cid:durableId="109708172">
    <w:abstractNumId w:val="10"/>
  </w:num>
  <w:num w:numId="11" w16cid:durableId="1740401410">
    <w:abstractNumId w:val="1"/>
  </w:num>
  <w:num w:numId="12" w16cid:durableId="1136139202">
    <w:abstractNumId w:val="2"/>
  </w:num>
  <w:num w:numId="13" w16cid:durableId="1123115394">
    <w:abstractNumId w:val="3"/>
  </w:num>
  <w:num w:numId="14" w16cid:durableId="1048996300">
    <w:abstractNumId w:val="4"/>
  </w:num>
  <w:num w:numId="15" w16cid:durableId="194777614">
    <w:abstractNumId w:val="0"/>
    <w:lvlOverride w:ilvl="0">
      <w:lvl w:ilvl="0">
        <w:start w:val="65535"/>
        <w:numFmt w:val="bullet"/>
        <w:lvlText w:val="-"/>
        <w:legacy w:legacy="1" w:legacySpace="0" w:legacyIndent="149"/>
        <w:lvlJc w:val="left"/>
        <w:rPr>
          <w:rFonts w:ascii="Arial" w:hAnsi="Arial" w:cs="Arial" w:hint="default"/>
        </w:rPr>
      </w:lvl>
    </w:lvlOverride>
  </w:num>
  <w:num w:numId="16" w16cid:durableId="1637638518">
    <w:abstractNumId w:val="0"/>
    <w:lvlOverride w:ilvl="0">
      <w:lvl w:ilvl="0">
        <w:start w:val="65535"/>
        <w:numFmt w:val="bullet"/>
        <w:lvlText w:val="-"/>
        <w:legacy w:legacy="1" w:legacySpace="0" w:legacyIndent="144"/>
        <w:lvlJc w:val="left"/>
        <w:rPr>
          <w:rFonts w:ascii="Arial" w:hAnsi="Arial" w:cs="Arial" w:hint="default"/>
        </w:rPr>
      </w:lvl>
    </w:lvlOverride>
  </w:num>
  <w:num w:numId="17" w16cid:durableId="935943621">
    <w:abstractNumId w:val="0"/>
    <w:lvlOverride w:ilvl="0">
      <w:lvl w:ilvl="0">
        <w:start w:val="65535"/>
        <w:numFmt w:val="bullet"/>
        <w:lvlText w:val="-"/>
        <w:legacy w:legacy="1" w:legacySpace="0" w:legacyIndent="154"/>
        <w:lvlJc w:val="left"/>
        <w:rPr>
          <w:rFonts w:ascii="Arial" w:hAnsi="Arial" w:cs="Arial" w:hint="default"/>
        </w:rPr>
      </w:lvl>
    </w:lvlOverride>
  </w:num>
  <w:num w:numId="18" w16cid:durableId="580143818">
    <w:abstractNumId w:val="0"/>
    <w:lvlOverride w:ilvl="0">
      <w:lvl w:ilvl="0">
        <w:start w:val="65535"/>
        <w:numFmt w:val="bullet"/>
        <w:lvlText w:val="-"/>
        <w:legacy w:legacy="1" w:legacySpace="0" w:legacyIndent="360"/>
        <w:lvlJc w:val="left"/>
        <w:rPr>
          <w:rFonts w:ascii="Arial" w:hAnsi="Arial" w:cs="Arial" w:hint="default"/>
        </w:rPr>
      </w:lvl>
    </w:lvlOverride>
  </w:num>
  <w:num w:numId="19" w16cid:durableId="2067144191">
    <w:abstractNumId w:val="0"/>
    <w:lvlOverride w:ilvl="0">
      <w:lvl w:ilvl="0">
        <w:start w:val="65535"/>
        <w:numFmt w:val="bullet"/>
        <w:lvlText w:val="-"/>
        <w:legacy w:legacy="1" w:legacySpace="0" w:legacyIndent="148"/>
        <w:lvlJc w:val="left"/>
        <w:rPr>
          <w:rFonts w:ascii="Arial" w:hAnsi="Arial" w:cs="Arial" w:hint="default"/>
        </w:rPr>
      </w:lvl>
    </w:lvlOverride>
  </w:num>
  <w:num w:numId="20" w16cid:durableId="998116164">
    <w:abstractNumId w:val="24"/>
  </w:num>
  <w:num w:numId="21" w16cid:durableId="521629089">
    <w:abstractNumId w:val="15"/>
  </w:num>
  <w:num w:numId="22" w16cid:durableId="708261232">
    <w:abstractNumId w:val="5"/>
  </w:num>
  <w:num w:numId="23" w16cid:durableId="1517112390">
    <w:abstractNumId w:val="20"/>
  </w:num>
  <w:num w:numId="24" w16cid:durableId="1119303796">
    <w:abstractNumId w:val="9"/>
  </w:num>
  <w:num w:numId="25" w16cid:durableId="1797598618">
    <w:abstractNumId w:val="6"/>
  </w:num>
  <w:num w:numId="26" w16cid:durableId="130288609">
    <w:abstractNumId w:val="19"/>
  </w:num>
  <w:num w:numId="27" w16cid:durableId="1670523472">
    <w:abstractNumId w:val="21"/>
  </w:num>
  <w:num w:numId="28" w16cid:durableId="1581674450">
    <w:abstractNumId w:val="11"/>
  </w:num>
  <w:num w:numId="29" w16cid:durableId="1512530794">
    <w:abstractNumId w:val="22"/>
  </w:num>
  <w:num w:numId="30" w16cid:durableId="3282146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D0"/>
    <w:rsid w:val="00002936"/>
    <w:rsid w:val="00020F56"/>
    <w:rsid w:val="00023364"/>
    <w:rsid w:val="0003190A"/>
    <w:rsid w:val="00046339"/>
    <w:rsid w:val="0005722E"/>
    <w:rsid w:val="000618B3"/>
    <w:rsid w:val="00061985"/>
    <w:rsid w:val="00064FBD"/>
    <w:rsid w:val="00075AD2"/>
    <w:rsid w:val="00076D7B"/>
    <w:rsid w:val="00092B7E"/>
    <w:rsid w:val="000935AB"/>
    <w:rsid w:val="000A0368"/>
    <w:rsid w:val="000A7C5C"/>
    <w:rsid w:val="000C7C28"/>
    <w:rsid w:val="000D28F4"/>
    <w:rsid w:val="000D4D5F"/>
    <w:rsid w:val="000E0F45"/>
    <w:rsid w:val="000F0BC2"/>
    <w:rsid w:val="00113EE4"/>
    <w:rsid w:val="0011562F"/>
    <w:rsid w:val="00123B29"/>
    <w:rsid w:val="00127938"/>
    <w:rsid w:val="0013182D"/>
    <w:rsid w:val="00133BCA"/>
    <w:rsid w:val="00151F26"/>
    <w:rsid w:val="001549D8"/>
    <w:rsid w:val="00163DD0"/>
    <w:rsid w:val="0017132E"/>
    <w:rsid w:val="00175B56"/>
    <w:rsid w:val="00176C34"/>
    <w:rsid w:val="001823E9"/>
    <w:rsid w:val="0019372D"/>
    <w:rsid w:val="00193BEE"/>
    <w:rsid w:val="00196058"/>
    <w:rsid w:val="001A1603"/>
    <w:rsid w:val="001A4C84"/>
    <w:rsid w:val="001B0531"/>
    <w:rsid w:val="001B476C"/>
    <w:rsid w:val="001C12FE"/>
    <w:rsid w:val="001C38FE"/>
    <w:rsid w:val="001C4F14"/>
    <w:rsid w:val="001D62FE"/>
    <w:rsid w:val="001E72B6"/>
    <w:rsid w:val="001F001F"/>
    <w:rsid w:val="001F71C4"/>
    <w:rsid w:val="00202EE6"/>
    <w:rsid w:val="002108A4"/>
    <w:rsid w:val="002206D8"/>
    <w:rsid w:val="00232401"/>
    <w:rsid w:val="00254259"/>
    <w:rsid w:val="00255051"/>
    <w:rsid w:val="00255167"/>
    <w:rsid w:val="00261FD6"/>
    <w:rsid w:val="0027276F"/>
    <w:rsid w:val="00272929"/>
    <w:rsid w:val="00275E5D"/>
    <w:rsid w:val="00276034"/>
    <w:rsid w:val="00282392"/>
    <w:rsid w:val="00290AB4"/>
    <w:rsid w:val="002A3774"/>
    <w:rsid w:val="002A4EA1"/>
    <w:rsid w:val="002C0BC1"/>
    <w:rsid w:val="002C3A60"/>
    <w:rsid w:val="002C5E64"/>
    <w:rsid w:val="002D4CAE"/>
    <w:rsid w:val="002D7060"/>
    <w:rsid w:val="002D7193"/>
    <w:rsid w:val="002E1254"/>
    <w:rsid w:val="002E2480"/>
    <w:rsid w:val="002F3B5A"/>
    <w:rsid w:val="002F6BF1"/>
    <w:rsid w:val="0030104E"/>
    <w:rsid w:val="003013A9"/>
    <w:rsid w:val="00306AAE"/>
    <w:rsid w:val="00354BB8"/>
    <w:rsid w:val="00371689"/>
    <w:rsid w:val="00382426"/>
    <w:rsid w:val="00383957"/>
    <w:rsid w:val="00384411"/>
    <w:rsid w:val="00387C9A"/>
    <w:rsid w:val="003915BC"/>
    <w:rsid w:val="003B0237"/>
    <w:rsid w:val="003B6356"/>
    <w:rsid w:val="003C7A95"/>
    <w:rsid w:val="003D3196"/>
    <w:rsid w:val="003E67FE"/>
    <w:rsid w:val="003E77F1"/>
    <w:rsid w:val="003F313C"/>
    <w:rsid w:val="003F4E30"/>
    <w:rsid w:val="00403F71"/>
    <w:rsid w:val="004242CF"/>
    <w:rsid w:val="00427F31"/>
    <w:rsid w:val="0043071A"/>
    <w:rsid w:val="00442BF9"/>
    <w:rsid w:val="00442DD3"/>
    <w:rsid w:val="00444AAA"/>
    <w:rsid w:val="00450872"/>
    <w:rsid w:val="00453B9D"/>
    <w:rsid w:val="00456088"/>
    <w:rsid w:val="00456348"/>
    <w:rsid w:val="00463731"/>
    <w:rsid w:val="00464F01"/>
    <w:rsid w:val="00484213"/>
    <w:rsid w:val="00486805"/>
    <w:rsid w:val="00486989"/>
    <w:rsid w:val="0049387A"/>
    <w:rsid w:val="00494F02"/>
    <w:rsid w:val="004A36E8"/>
    <w:rsid w:val="004B4793"/>
    <w:rsid w:val="004D0586"/>
    <w:rsid w:val="004E0B23"/>
    <w:rsid w:val="004E0F79"/>
    <w:rsid w:val="004E48C5"/>
    <w:rsid w:val="004E4C83"/>
    <w:rsid w:val="004E5C07"/>
    <w:rsid w:val="004F0177"/>
    <w:rsid w:val="004F4601"/>
    <w:rsid w:val="00500B4E"/>
    <w:rsid w:val="00501DBB"/>
    <w:rsid w:val="00505DA0"/>
    <w:rsid w:val="005224C6"/>
    <w:rsid w:val="00522925"/>
    <w:rsid w:val="00523E2D"/>
    <w:rsid w:val="00527294"/>
    <w:rsid w:val="00535880"/>
    <w:rsid w:val="00556B77"/>
    <w:rsid w:val="00557C96"/>
    <w:rsid w:val="00560583"/>
    <w:rsid w:val="005606F7"/>
    <w:rsid w:val="00584286"/>
    <w:rsid w:val="005A6640"/>
    <w:rsid w:val="005B5C28"/>
    <w:rsid w:val="005B61F0"/>
    <w:rsid w:val="005B7EB7"/>
    <w:rsid w:val="005E467C"/>
    <w:rsid w:val="005E741C"/>
    <w:rsid w:val="00611310"/>
    <w:rsid w:val="00611BE3"/>
    <w:rsid w:val="00616F0A"/>
    <w:rsid w:val="00617890"/>
    <w:rsid w:val="00620E18"/>
    <w:rsid w:val="0063247E"/>
    <w:rsid w:val="006442B9"/>
    <w:rsid w:val="00646392"/>
    <w:rsid w:val="006543D4"/>
    <w:rsid w:val="00675296"/>
    <w:rsid w:val="00677078"/>
    <w:rsid w:val="006810DC"/>
    <w:rsid w:val="00682F13"/>
    <w:rsid w:val="00683875"/>
    <w:rsid w:val="00690E05"/>
    <w:rsid w:val="006A726B"/>
    <w:rsid w:val="006B00DB"/>
    <w:rsid w:val="006B27A9"/>
    <w:rsid w:val="006B3861"/>
    <w:rsid w:val="006C3679"/>
    <w:rsid w:val="006C56DF"/>
    <w:rsid w:val="006C7E76"/>
    <w:rsid w:val="006D335F"/>
    <w:rsid w:val="006E3C42"/>
    <w:rsid w:val="006E410F"/>
    <w:rsid w:val="006E51F1"/>
    <w:rsid w:val="006E7E39"/>
    <w:rsid w:val="00704A2F"/>
    <w:rsid w:val="00706184"/>
    <w:rsid w:val="00712EC5"/>
    <w:rsid w:val="007144C0"/>
    <w:rsid w:val="0072702E"/>
    <w:rsid w:val="00733391"/>
    <w:rsid w:val="007360CB"/>
    <w:rsid w:val="007421A9"/>
    <w:rsid w:val="00756074"/>
    <w:rsid w:val="0076204E"/>
    <w:rsid w:val="007778DF"/>
    <w:rsid w:val="00785A90"/>
    <w:rsid w:val="0079112D"/>
    <w:rsid w:val="007B36B7"/>
    <w:rsid w:val="007E2DCF"/>
    <w:rsid w:val="007F2E3F"/>
    <w:rsid w:val="007F704A"/>
    <w:rsid w:val="00814A2A"/>
    <w:rsid w:val="00820500"/>
    <w:rsid w:val="008241C5"/>
    <w:rsid w:val="00825420"/>
    <w:rsid w:val="00825AD3"/>
    <w:rsid w:val="00831BA5"/>
    <w:rsid w:val="008443C0"/>
    <w:rsid w:val="00845E45"/>
    <w:rsid w:val="00851AA7"/>
    <w:rsid w:val="00851DDD"/>
    <w:rsid w:val="00852E0D"/>
    <w:rsid w:val="008A0580"/>
    <w:rsid w:val="008B02F4"/>
    <w:rsid w:val="008B43CF"/>
    <w:rsid w:val="008C6224"/>
    <w:rsid w:val="008C6BE9"/>
    <w:rsid w:val="008D045D"/>
    <w:rsid w:val="008D16D5"/>
    <w:rsid w:val="008D5F6E"/>
    <w:rsid w:val="008E0DC3"/>
    <w:rsid w:val="0090045F"/>
    <w:rsid w:val="00904423"/>
    <w:rsid w:val="009217E6"/>
    <w:rsid w:val="00921B6D"/>
    <w:rsid w:val="00922D76"/>
    <w:rsid w:val="009264A3"/>
    <w:rsid w:val="00926C68"/>
    <w:rsid w:val="00933D63"/>
    <w:rsid w:val="0094380A"/>
    <w:rsid w:val="00946FC1"/>
    <w:rsid w:val="009631ED"/>
    <w:rsid w:val="00963B47"/>
    <w:rsid w:val="00966964"/>
    <w:rsid w:val="0097353D"/>
    <w:rsid w:val="00995D22"/>
    <w:rsid w:val="009A1EBD"/>
    <w:rsid w:val="009B6217"/>
    <w:rsid w:val="009B7261"/>
    <w:rsid w:val="009C3872"/>
    <w:rsid w:val="009C3F05"/>
    <w:rsid w:val="009C6225"/>
    <w:rsid w:val="009C6B1B"/>
    <w:rsid w:val="009E3FA9"/>
    <w:rsid w:val="009E6B08"/>
    <w:rsid w:val="009E7038"/>
    <w:rsid w:val="009F36D9"/>
    <w:rsid w:val="00A034C1"/>
    <w:rsid w:val="00A03FF0"/>
    <w:rsid w:val="00A1007A"/>
    <w:rsid w:val="00A11B8B"/>
    <w:rsid w:val="00A153F5"/>
    <w:rsid w:val="00A1562E"/>
    <w:rsid w:val="00A2406A"/>
    <w:rsid w:val="00A26B39"/>
    <w:rsid w:val="00A26F76"/>
    <w:rsid w:val="00A30AC4"/>
    <w:rsid w:val="00A36821"/>
    <w:rsid w:val="00A44D69"/>
    <w:rsid w:val="00A45F25"/>
    <w:rsid w:val="00A55C0D"/>
    <w:rsid w:val="00A5740C"/>
    <w:rsid w:val="00A60DF4"/>
    <w:rsid w:val="00A82E27"/>
    <w:rsid w:val="00A87BBB"/>
    <w:rsid w:val="00A91D9C"/>
    <w:rsid w:val="00A9286D"/>
    <w:rsid w:val="00AA0421"/>
    <w:rsid w:val="00AA2CEB"/>
    <w:rsid w:val="00AB50EA"/>
    <w:rsid w:val="00AB549A"/>
    <w:rsid w:val="00AC0BA6"/>
    <w:rsid w:val="00AE3D7C"/>
    <w:rsid w:val="00AE4A1E"/>
    <w:rsid w:val="00AE5CB9"/>
    <w:rsid w:val="00AF1E59"/>
    <w:rsid w:val="00B0183A"/>
    <w:rsid w:val="00B05AB0"/>
    <w:rsid w:val="00B12245"/>
    <w:rsid w:val="00B2198C"/>
    <w:rsid w:val="00B30E65"/>
    <w:rsid w:val="00B41DA1"/>
    <w:rsid w:val="00B41E41"/>
    <w:rsid w:val="00B462F4"/>
    <w:rsid w:val="00B54D4B"/>
    <w:rsid w:val="00B65AED"/>
    <w:rsid w:val="00B65E30"/>
    <w:rsid w:val="00B75CF0"/>
    <w:rsid w:val="00B85B8D"/>
    <w:rsid w:val="00B93387"/>
    <w:rsid w:val="00B935DA"/>
    <w:rsid w:val="00BA1AA3"/>
    <w:rsid w:val="00BA432B"/>
    <w:rsid w:val="00BA66F1"/>
    <w:rsid w:val="00BC08F3"/>
    <w:rsid w:val="00BC3A79"/>
    <w:rsid w:val="00BE4CE6"/>
    <w:rsid w:val="00BE68D0"/>
    <w:rsid w:val="00BE7634"/>
    <w:rsid w:val="00BF4F55"/>
    <w:rsid w:val="00C03792"/>
    <w:rsid w:val="00C27DD8"/>
    <w:rsid w:val="00C35433"/>
    <w:rsid w:val="00C42E45"/>
    <w:rsid w:val="00C44736"/>
    <w:rsid w:val="00C517E2"/>
    <w:rsid w:val="00C55D83"/>
    <w:rsid w:val="00C60E3F"/>
    <w:rsid w:val="00C6228B"/>
    <w:rsid w:val="00C76751"/>
    <w:rsid w:val="00C82FCE"/>
    <w:rsid w:val="00C8647A"/>
    <w:rsid w:val="00CA24FC"/>
    <w:rsid w:val="00CB50F6"/>
    <w:rsid w:val="00CC06AA"/>
    <w:rsid w:val="00CC22F5"/>
    <w:rsid w:val="00CC5B66"/>
    <w:rsid w:val="00CD0B7A"/>
    <w:rsid w:val="00CD787D"/>
    <w:rsid w:val="00CE32E5"/>
    <w:rsid w:val="00CE3577"/>
    <w:rsid w:val="00CE4D6D"/>
    <w:rsid w:val="00D0399F"/>
    <w:rsid w:val="00D14A3D"/>
    <w:rsid w:val="00D24AB1"/>
    <w:rsid w:val="00D34805"/>
    <w:rsid w:val="00D36DAF"/>
    <w:rsid w:val="00D45F82"/>
    <w:rsid w:val="00D46133"/>
    <w:rsid w:val="00D542E9"/>
    <w:rsid w:val="00D55318"/>
    <w:rsid w:val="00D60287"/>
    <w:rsid w:val="00D72C98"/>
    <w:rsid w:val="00D90A72"/>
    <w:rsid w:val="00DA28AA"/>
    <w:rsid w:val="00DA6C5A"/>
    <w:rsid w:val="00DC49C9"/>
    <w:rsid w:val="00DD04CB"/>
    <w:rsid w:val="00DD4FA1"/>
    <w:rsid w:val="00DE33FF"/>
    <w:rsid w:val="00DF3521"/>
    <w:rsid w:val="00E147E5"/>
    <w:rsid w:val="00E17EC0"/>
    <w:rsid w:val="00E23CB1"/>
    <w:rsid w:val="00E23E3B"/>
    <w:rsid w:val="00E30134"/>
    <w:rsid w:val="00E30624"/>
    <w:rsid w:val="00E35269"/>
    <w:rsid w:val="00E500F1"/>
    <w:rsid w:val="00E56F94"/>
    <w:rsid w:val="00E72F6F"/>
    <w:rsid w:val="00E82CC4"/>
    <w:rsid w:val="00E83DB8"/>
    <w:rsid w:val="00E8464A"/>
    <w:rsid w:val="00E85CCF"/>
    <w:rsid w:val="00EA0BA3"/>
    <w:rsid w:val="00EA1BAE"/>
    <w:rsid w:val="00EA4AA7"/>
    <w:rsid w:val="00EC1B49"/>
    <w:rsid w:val="00EC658E"/>
    <w:rsid w:val="00EC72A2"/>
    <w:rsid w:val="00ED6DBA"/>
    <w:rsid w:val="00EF012E"/>
    <w:rsid w:val="00EF4873"/>
    <w:rsid w:val="00F03302"/>
    <w:rsid w:val="00F12D16"/>
    <w:rsid w:val="00F33E08"/>
    <w:rsid w:val="00F44172"/>
    <w:rsid w:val="00F46AFF"/>
    <w:rsid w:val="00F552AF"/>
    <w:rsid w:val="00F559CE"/>
    <w:rsid w:val="00F625B4"/>
    <w:rsid w:val="00F63508"/>
    <w:rsid w:val="00F7074D"/>
    <w:rsid w:val="00F71C80"/>
    <w:rsid w:val="00F73A49"/>
    <w:rsid w:val="00F8384D"/>
    <w:rsid w:val="00F86B3E"/>
    <w:rsid w:val="00F86FC7"/>
    <w:rsid w:val="00F967E8"/>
    <w:rsid w:val="00FA0E82"/>
    <w:rsid w:val="00FA76FC"/>
    <w:rsid w:val="00FC09EB"/>
    <w:rsid w:val="00FC42CC"/>
    <w:rsid w:val="00FC48AE"/>
    <w:rsid w:val="00FC4AD0"/>
    <w:rsid w:val="00FD2A34"/>
    <w:rsid w:val="00FE38B3"/>
    <w:rsid w:val="00FE419B"/>
    <w:rsid w:val="00FE6099"/>
    <w:rsid w:val="00FF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369182C"/>
  <w15:docId w15:val="{CDB376E7-824E-413D-ABB1-E5AD28FE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CF0"/>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qFormat/>
    <w:rsid w:val="00A91D9C"/>
    <w:pPr>
      <w:keepNext/>
      <w:widowControl w:val="0"/>
      <w:suppressAutoHyphens/>
      <w:ind w:left="1440" w:firstLine="720"/>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AD0"/>
    <w:pPr>
      <w:tabs>
        <w:tab w:val="center" w:pos="4703"/>
        <w:tab w:val="right" w:pos="9406"/>
      </w:tabs>
    </w:pPr>
  </w:style>
  <w:style w:type="character" w:customStyle="1" w:styleId="HeaderChar">
    <w:name w:val="Header Char"/>
    <w:basedOn w:val="DefaultParagraphFont"/>
    <w:link w:val="Header"/>
    <w:uiPriority w:val="99"/>
    <w:rsid w:val="00FC4AD0"/>
  </w:style>
  <w:style w:type="paragraph" w:styleId="Footer">
    <w:name w:val="footer"/>
    <w:basedOn w:val="Normal"/>
    <w:link w:val="FooterChar"/>
    <w:uiPriority w:val="99"/>
    <w:unhideWhenUsed/>
    <w:rsid w:val="00FC4AD0"/>
    <w:pPr>
      <w:tabs>
        <w:tab w:val="center" w:pos="4703"/>
        <w:tab w:val="right" w:pos="9406"/>
      </w:tabs>
    </w:pPr>
  </w:style>
  <w:style w:type="character" w:customStyle="1" w:styleId="FooterChar">
    <w:name w:val="Footer Char"/>
    <w:basedOn w:val="DefaultParagraphFont"/>
    <w:link w:val="Footer"/>
    <w:uiPriority w:val="99"/>
    <w:rsid w:val="00FC4AD0"/>
  </w:style>
  <w:style w:type="paragraph" w:customStyle="1" w:styleId="BasicParagraph">
    <w:name w:val="[Basic Paragraph]"/>
    <w:basedOn w:val="Normal"/>
    <w:uiPriority w:val="99"/>
    <w:rsid w:val="003F4E30"/>
    <w:pPr>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AA0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5DA"/>
    <w:rPr>
      <w:rFonts w:ascii="Segoe UI" w:hAnsi="Segoe UI" w:cs="Segoe UI"/>
      <w:sz w:val="18"/>
      <w:szCs w:val="18"/>
    </w:rPr>
  </w:style>
  <w:style w:type="character" w:styleId="Hyperlink">
    <w:name w:val="Hyperlink"/>
    <w:basedOn w:val="DefaultParagraphFont"/>
    <w:uiPriority w:val="99"/>
    <w:unhideWhenUsed/>
    <w:rsid w:val="00255167"/>
    <w:rPr>
      <w:color w:val="0563C1" w:themeColor="hyperlink"/>
      <w:u w:val="single"/>
    </w:rPr>
  </w:style>
  <w:style w:type="character" w:customStyle="1" w:styleId="UnresolvedMention1">
    <w:name w:val="Unresolved Mention1"/>
    <w:basedOn w:val="DefaultParagraphFont"/>
    <w:uiPriority w:val="99"/>
    <w:semiHidden/>
    <w:unhideWhenUsed/>
    <w:rsid w:val="00255167"/>
    <w:rPr>
      <w:color w:val="808080"/>
      <w:shd w:val="clear" w:color="auto" w:fill="E6E6E6"/>
    </w:rPr>
  </w:style>
  <w:style w:type="character" w:customStyle="1" w:styleId="Heading2Char">
    <w:name w:val="Heading 2 Char"/>
    <w:basedOn w:val="DefaultParagraphFont"/>
    <w:link w:val="Heading2"/>
    <w:rsid w:val="00A91D9C"/>
    <w:rPr>
      <w:rFonts w:ascii="Times New Roman" w:eastAsia="Times New Roman" w:hAnsi="Times New Roman" w:cs="Times New Roman"/>
      <w:b/>
      <w:sz w:val="28"/>
      <w:szCs w:val="20"/>
      <w:lang w:val="ro-RO"/>
    </w:rPr>
  </w:style>
  <w:style w:type="paragraph" w:styleId="ListParagraph">
    <w:name w:val="List Paragraph"/>
    <w:basedOn w:val="Normal"/>
    <w:uiPriority w:val="34"/>
    <w:qFormat/>
    <w:rsid w:val="00A91D9C"/>
    <w:pPr>
      <w:spacing w:after="200" w:line="276" w:lineRule="auto"/>
      <w:ind w:left="720"/>
      <w:contextualSpacing/>
    </w:pPr>
  </w:style>
  <w:style w:type="paragraph" w:styleId="Subtitle">
    <w:name w:val="Subtitle"/>
    <w:basedOn w:val="Normal"/>
    <w:next w:val="Normal"/>
    <w:link w:val="SubtitleChar"/>
    <w:uiPriority w:val="11"/>
    <w:qFormat/>
    <w:rsid w:val="00A91D9C"/>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A91D9C"/>
    <w:rPr>
      <w:rFonts w:asciiTheme="majorHAnsi" w:eastAsiaTheme="majorEastAsia" w:hAnsiTheme="majorHAnsi" w:cstheme="majorBidi"/>
      <w:i/>
      <w:iCs/>
      <w:color w:val="4472C4" w:themeColor="accent1"/>
      <w:spacing w:val="15"/>
      <w:sz w:val="24"/>
      <w:szCs w:val="24"/>
    </w:rPr>
  </w:style>
  <w:style w:type="paragraph" w:customStyle="1" w:styleId="CharCaracterCaracterCharCaracterCaracterCharCaracterCaracterCharCaracterCaracter">
    <w:name w:val="Char Caracter Caracter Char Caracter Caracter Char Caracter Caracter Char Caracter Caracter"/>
    <w:basedOn w:val="Normal"/>
    <w:rsid w:val="00A91D9C"/>
    <w:rPr>
      <w:lang w:val="pl-PL" w:eastAsia="pl-PL"/>
    </w:rPr>
  </w:style>
  <w:style w:type="paragraph" w:styleId="BodyText">
    <w:name w:val="Body Text"/>
    <w:basedOn w:val="Normal"/>
    <w:link w:val="BodyTextChar"/>
    <w:rsid w:val="00A91D9C"/>
    <w:pPr>
      <w:suppressAutoHyphens/>
      <w:jc w:val="both"/>
    </w:pPr>
    <w:rPr>
      <w:sz w:val="28"/>
      <w:szCs w:val="20"/>
    </w:rPr>
  </w:style>
  <w:style w:type="character" w:customStyle="1" w:styleId="BodyTextChar">
    <w:name w:val="Body Text Char"/>
    <w:basedOn w:val="DefaultParagraphFont"/>
    <w:link w:val="BodyText"/>
    <w:rsid w:val="00A91D9C"/>
    <w:rPr>
      <w:rFonts w:ascii="Times New Roman" w:eastAsia="Times New Roman" w:hAnsi="Times New Roman" w:cs="Times New Roman"/>
      <w:sz w:val="28"/>
      <w:szCs w:val="20"/>
      <w:lang w:val="ro-RO"/>
    </w:rPr>
  </w:style>
  <w:style w:type="paragraph" w:customStyle="1" w:styleId="BodyText21">
    <w:name w:val="Body Text 21"/>
    <w:basedOn w:val="Normal"/>
    <w:rsid w:val="00A91D9C"/>
    <w:pPr>
      <w:suppressAutoHyphens/>
    </w:pPr>
    <w:rPr>
      <w:sz w:val="28"/>
      <w:szCs w:val="20"/>
    </w:rPr>
  </w:style>
  <w:style w:type="paragraph" w:styleId="BodyTextIndent2">
    <w:name w:val="Body Text Indent 2"/>
    <w:basedOn w:val="Normal"/>
    <w:link w:val="BodyTextIndent2Char"/>
    <w:rsid w:val="00A91D9C"/>
    <w:pPr>
      <w:spacing w:after="120" w:line="480" w:lineRule="auto"/>
      <w:ind w:left="283"/>
    </w:pPr>
    <w:rPr>
      <w:sz w:val="20"/>
      <w:szCs w:val="20"/>
    </w:rPr>
  </w:style>
  <w:style w:type="character" w:customStyle="1" w:styleId="BodyTextIndent2Char">
    <w:name w:val="Body Text Indent 2 Char"/>
    <w:basedOn w:val="DefaultParagraphFont"/>
    <w:link w:val="BodyTextIndent2"/>
    <w:rsid w:val="00A91D9C"/>
    <w:rPr>
      <w:rFonts w:ascii="Times New Roman" w:eastAsia="Times New Roman" w:hAnsi="Times New Roman" w:cs="Times New Roman"/>
      <w:sz w:val="20"/>
      <w:szCs w:val="20"/>
      <w:lang w:val="ro-RO"/>
    </w:rPr>
  </w:style>
  <w:style w:type="paragraph" w:customStyle="1" w:styleId="CharCaracterCaracterCharCaracterCaracterCharCaracterCaracterCharCaracterCaracter0">
    <w:name w:val="Char Caracter Caracter Char Caracter Caracter Char Caracter Caracter Char Caracter Caracter"/>
    <w:basedOn w:val="Normal"/>
    <w:rsid w:val="00B75CF0"/>
    <w:rPr>
      <w:lang w:val="pl-PL" w:eastAsia="pl-PL"/>
    </w:rPr>
  </w:style>
  <w:style w:type="paragraph" w:styleId="NoSpacing">
    <w:name w:val="No Spacing"/>
    <w:uiPriority w:val="1"/>
    <w:qFormat/>
    <w:rsid w:val="00BC08F3"/>
    <w:pPr>
      <w:spacing w:after="0" w:line="240" w:lineRule="auto"/>
    </w:pPr>
    <w:rPr>
      <w:rFonts w:ascii="Times New Roman" w:eastAsia="Calibri" w:hAnsi="Times New Roman" w:cs="Times New Roman"/>
      <w:sz w:val="24"/>
    </w:rPr>
  </w:style>
  <w:style w:type="paragraph" w:styleId="PlainText">
    <w:name w:val="Plain Text"/>
    <w:basedOn w:val="Normal"/>
    <w:link w:val="PlainTextChar"/>
    <w:rsid w:val="00BC08F3"/>
    <w:rPr>
      <w:rFonts w:ascii="Courier New" w:hAnsi="Courier New"/>
      <w:sz w:val="20"/>
      <w:szCs w:val="20"/>
    </w:rPr>
  </w:style>
  <w:style w:type="character" w:customStyle="1" w:styleId="PlainTextChar">
    <w:name w:val="Plain Text Char"/>
    <w:basedOn w:val="DefaultParagraphFont"/>
    <w:link w:val="PlainText"/>
    <w:rsid w:val="00BC08F3"/>
    <w:rPr>
      <w:rFonts w:ascii="Courier New" w:eastAsia="Times New Roman" w:hAnsi="Courier New" w:cs="Times New Roman"/>
      <w:sz w:val="20"/>
      <w:szCs w:val="20"/>
      <w:lang w:val="ro-RO"/>
    </w:rPr>
  </w:style>
  <w:style w:type="paragraph" w:styleId="NormalWeb">
    <w:name w:val="Normal (Web)"/>
    <w:basedOn w:val="Normal"/>
    <w:link w:val="NormalWebChar"/>
    <w:rsid w:val="00A2406A"/>
    <w:pPr>
      <w:spacing w:before="100" w:beforeAutospacing="1" w:after="100" w:afterAutospacing="1"/>
    </w:pPr>
    <w:rPr>
      <w:lang w:val="en-US"/>
    </w:rPr>
  </w:style>
  <w:style w:type="character" w:customStyle="1" w:styleId="NormalWebChar">
    <w:name w:val="Normal (Web) Char"/>
    <w:link w:val="NormalWeb"/>
    <w:rsid w:val="00A2406A"/>
    <w:rPr>
      <w:rFonts w:ascii="Times New Roman" w:eastAsia="Times New Roman" w:hAnsi="Times New Roman" w:cs="Times New Roman"/>
      <w:sz w:val="24"/>
      <w:szCs w:val="24"/>
    </w:rPr>
  </w:style>
  <w:style w:type="paragraph" w:customStyle="1" w:styleId="CharCaracterCaracterCharCharCharCharCharCharCharCharChar">
    <w:name w:val="Char Caracter Caracter Char Char Char Char Char Char Char Char Char"/>
    <w:basedOn w:val="Normal"/>
    <w:rsid w:val="005E467C"/>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005424">
      <w:bodyDiv w:val="1"/>
      <w:marLeft w:val="0"/>
      <w:marRight w:val="0"/>
      <w:marTop w:val="0"/>
      <w:marBottom w:val="0"/>
      <w:divBdr>
        <w:top w:val="none" w:sz="0" w:space="0" w:color="auto"/>
        <w:left w:val="none" w:sz="0" w:space="0" w:color="auto"/>
        <w:bottom w:val="none" w:sz="0" w:space="0" w:color="auto"/>
        <w:right w:val="none" w:sz="0" w:space="0" w:color="auto"/>
      </w:divBdr>
      <w:divsChild>
        <w:div w:id="1108549546">
          <w:marLeft w:val="0"/>
          <w:marRight w:val="0"/>
          <w:marTop w:val="0"/>
          <w:marBottom w:val="0"/>
          <w:divBdr>
            <w:top w:val="none" w:sz="0" w:space="0" w:color="auto"/>
            <w:left w:val="none" w:sz="0" w:space="0" w:color="auto"/>
            <w:bottom w:val="none" w:sz="0" w:space="0" w:color="auto"/>
            <w:right w:val="none" w:sz="0" w:space="0" w:color="auto"/>
          </w:divBdr>
        </w:div>
        <w:div w:id="1167483306">
          <w:marLeft w:val="0"/>
          <w:marRight w:val="0"/>
          <w:marTop w:val="0"/>
          <w:marBottom w:val="0"/>
          <w:divBdr>
            <w:top w:val="none" w:sz="0" w:space="0" w:color="auto"/>
            <w:left w:val="none" w:sz="0" w:space="0" w:color="auto"/>
            <w:bottom w:val="none" w:sz="0" w:space="0" w:color="auto"/>
            <w:right w:val="none" w:sz="0" w:space="0" w:color="auto"/>
          </w:divBdr>
        </w:div>
        <w:div w:id="1353848075">
          <w:marLeft w:val="0"/>
          <w:marRight w:val="0"/>
          <w:marTop w:val="0"/>
          <w:marBottom w:val="0"/>
          <w:divBdr>
            <w:top w:val="none" w:sz="0" w:space="0" w:color="auto"/>
            <w:left w:val="none" w:sz="0" w:space="0" w:color="auto"/>
            <w:bottom w:val="none" w:sz="0" w:space="0" w:color="auto"/>
            <w:right w:val="none" w:sz="0" w:space="0" w:color="auto"/>
          </w:divBdr>
        </w:div>
        <w:div w:id="1491947909">
          <w:marLeft w:val="0"/>
          <w:marRight w:val="0"/>
          <w:marTop w:val="0"/>
          <w:marBottom w:val="0"/>
          <w:divBdr>
            <w:top w:val="none" w:sz="0" w:space="0" w:color="auto"/>
            <w:left w:val="none" w:sz="0" w:space="0" w:color="auto"/>
            <w:bottom w:val="none" w:sz="0" w:space="0" w:color="auto"/>
            <w:right w:val="none" w:sz="0" w:space="0" w:color="auto"/>
          </w:divBdr>
        </w:div>
        <w:div w:id="1944458521">
          <w:marLeft w:val="0"/>
          <w:marRight w:val="0"/>
          <w:marTop w:val="0"/>
          <w:marBottom w:val="0"/>
          <w:divBdr>
            <w:top w:val="none" w:sz="0" w:space="0" w:color="auto"/>
            <w:left w:val="none" w:sz="0" w:space="0" w:color="auto"/>
            <w:bottom w:val="none" w:sz="0" w:space="0" w:color="auto"/>
            <w:right w:val="none" w:sz="0" w:space="0" w:color="auto"/>
          </w:divBdr>
        </w:div>
      </w:divsChild>
    </w:div>
    <w:div w:id="194730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adp@primariasm.ro"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86E8F-11F7-4521-A717-0BD634AE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Gergely Butka</dc:creator>
  <cp:lastModifiedBy>Dan Haiduc</cp:lastModifiedBy>
  <cp:revision>3</cp:revision>
  <cp:lastPrinted>2022-07-13T10:05:00Z</cp:lastPrinted>
  <dcterms:created xsi:type="dcterms:W3CDTF">2023-02-10T07:40:00Z</dcterms:created>
  <dcterms:modified xsi:type="dcterms:W3CDTF">2023-02-14T08:54:00Z</dcterms:modified>
</cp:coreProperties>
</file>